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AE2C" w14:textId="77777777" w:rsidR="001C68D1" w:rsidRDefault="005C06C8">
      <w:pPr>
        <w:spacing w:after="0" w:line="276" w:lineRule="auto"/>
        <w:jc w:val="right"/>
      </w:pPr>
      <w:r>
        <w:rPr>
          <w:rFonts w:ascii="Verdana" w:eastAsia="Verdana" w:hAnsi="Verdana" w:cs="Verdana"/>
          <w:b/>
          <w:sz w:val="16"/>
          <w:szCs w:val="16"/>
        </w:rPr>
        <w:t xml:space="preserve">Załącznik nr 1 </w:t>
      </w:r>
    </w:p>
    <w:p w14:paraId="45C0B04A" w14:textId="77777777" w:rsidR="001C68D1" w:rsidRDefault="001C68D1">
      <w:pPr>
        <w:spacing w:after="0" w:line="276" w:lineRule="auto"/>
        <w:jc w:val="right"/>
      </w:pPr>
    </w:p>
    <w:p w14:paraId="0C37ECB7" w14:textId="77777777" w:rsidR="001C68D1" w:rsidRDefault="005C06C8">
      <w:pPr>
        <w:spacing w:line="276" w:lineRule="auto"/>
        <w:jc w:val="center"/>
      </w:pPr>
      <w:r>
        <w:rPr>
          <w:rFonts w:ascii="Verdana" w:eastAsia="Verdana" w:hAnsi="Verdana" w:cs="Verdana"/>
        </w:rPr>
        <w:t>FORMULARZ OFERTOWY</w:t>
      </w:r>
    </w:p>
    <w:p w14:paraId="5880D630" w14:textId="77777777" w:rsidR="001C68D1" w:rsidRDefault="001C68D1">
      <w:pPr>
        <w:spacing w:after="0" w:line="276" w:lineRule="auto"/>
      </w:pPr>
    </w:p>
    <w:p w14:paraId="61A5C1A2" w14:textId="77777777" w:rsidR="001C68D1" w:rsidRDefault="005C06C8">
      <w:pPr>
        <w:spacing w:after="0" w:line="276" w:lineRule="auto"/>
      </w:pPr>
      <w:r>
        <w:rPr>
          <w:rFonts w:ascii="Verdana" w:eastAsia="Verdana" w:hAnsi="Verdana" w:cs="Verdana"/>
          <w:b/>
          <w:sz w:val="18"/>
          <w:szCs w:val="18"/>
        </w:rPr>
        <w:t xml:space="preserve">1. Imię i nazwisko/nazwa firmy: </w:t>
      </w:r>
      <w:r>
        <w:rPr>
          <w:rFonts w:ascii="Verdana" w:eastAsia="Verdana" w:hAnsi="Verdana" w:cs="Verdana"/>
          <w:sz w:val="18"/>
          <w:szCs w:val="18"/>
        </w:rPr>
        <w:t>………………………</w:t>
      </w:r>
    </w:p>
    <w:p w14:paraId="2F0247A8" w14:textId="77777777" w:rsidR="001C68D1" w:rsidRDefault="005C06C8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z adresem zam. /siedzibą w …………………………… </w:t>
      </w:r>
    </w:p>
    <w:p w14:paraId="0583CFC7" w14:textId="77777777" w:rsidR="001C68D1" w:rsidRDefault="005C06C8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>NIP …………………………………..</w:t>
      </w:r>
    </w:p>
    <w:p w14:paraId="2CC6AD4E" w14:textId="77777777" w:rsidR="001C68D1" w:rsidRDefault="005C06C8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nr telefonu/fax-u ……………………………………… </w:t>
      </w:r>
    </w:p>
    <w:p w14:paraId="5CF36306" w14:textId="77777777" w:rsidR="001C68D1" w:rsidRDefault="005C06C8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mail: ……………………………………………………… </w:t>
      </w:r>
    </w:p>
    <w:p w14:paraId="042BD06E" w14:textId="77777777" w:rsidR="001C68D1" w:rsidRDefault="001C68D1" w:rsidP="00083DDE">
      <w:pPr>
        <w:spacing w:after="0" w:line="276" w:lineRule="auto"/>
      </w:pPr>
    </w:p>
    <w:p w14:paraId="1FE7B314" w14:textId="1741A4D2" w:rsidR="001C68D1" w:rsidRDefault="005C06C8">
      <w:pPr>
        <w:spacing w:after="0" w:line="276" w:lineRule="auto"/>
        <w:jc w:val="both"/>
      </w:pPr>
      <w:r>
        <w:rPr>
          <w:rFonts w:ascii="Verdana" w:eastAsia="Verdana" w:hAnsi="Verdana" w:cs="Verdana"/>
          <w:b/>
          <w:sz w:val="18"/>
          <w:szCs w:val="18"/>
        </w:rPr>
        <w:t>2. Odpowiadając na ogłoszenie dotyczące:</w:t>
      </w:r>
      <w:r>
        <w:rPr>
          <w:rFonts w:ascii="Verdana" w:eastAsia="Verdana" w:hAnsi="Verdana" w:cs="Verdana"/>
          <w:color w:val="2C363A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„</w:t>
      </w:r>
      <w:r w:rsidR="00737531" w:rsidRPr="0087752D">
        <w:rPr>
          <w:rFonts w:ascii="Verdana" w:eastAsia="Verdana" w:hAnsi="Verdana" w:cs="Verdana"/>
          <w:sz w:val="18"/>
          <w:szCs w:val="18"/>
        </w:rPr>
        <w:t>organizacj</w:t>
      </w:r>
      <w:r w:rsidR="00737531">
        <w:rPr>
          <w:rFonts w:ascii="Verdana" w:eastAsia="Verdana" w:hAnsi="Verdana" w:cs="Verdana"/>
          <w:sz w:val="18"/>
          <w:szCs w:val="18"/>
        </w:rPr>
        <w:t>i</w:t>
      </w:r>
      <w:r w:rsidR="00737531" w:rsidRPr="0087752D">
        <w:rPr>
          <w:rFonts w:ascii="Verdana" w:eastAsia="Verdana" w:hAnsi="Verdana" w:cs="Verdana"/>
          <w:sz w:val="18"/>
          <w:szCs w:val="18"/>
        </w:rPr>
        <w:t xml:space="preserve"> i przeprowadzeni</w:t>
      </w:r>
      <w:r w:rsidR="00737531">
        <w:rPr>
          <w:rFonts w:ascii="Verdana" w:eastAsia="Verdana" w:hAnsi="Verdana" w:cs="Verdana"/>
          <w:sz w:val="18"/>
          <w:szCs w:val="18"/>
        </w:rPr>
        <w:t>a</w:t>
      </w:r>
      <w:r w:rsidR="00737531" w:rsidRPr="0087752D">
        <w:rPr>
          <w:rFonts w:ascii="Verdana" w:eastAsia="Verdana" w:hAnsi="Verdana" w:cs="Verdana"/>
          <w:sz w:val="18"/>
          <w:szCs w:val="18"/>
        </w:rPr>
        <w:t xml:space="preserve"> warsztatów języka polskiego dla dzieci i młodzieży w wieku od 7 do 18 lat, które przybyły do Wrocławia w związku z</w:t>
      </w:r>
      <w:r w:rsidR="00C00435">
        <w:rPr>
          <w:rFonts w:ascii="Verdana" w:eastAsia="Verdana" w:hAnsi="Verdana" w:cs="Verdana"/>
          <w:sz w:val="18"/>
          <w:szCs w:val="18"/>
        </w:rPr>
        <w:t> </w:t>
      </w:r>
      <w:r w:rsidR="00737531" w:rsidRPr="0087752D">
        <w:rPr>
          <w:rFonts w:ascii="Verdana" w:eastAsia="Verdana" w:hAnsi="Verdana" w:cs="Verdana"/>
          <w:sz w:val="18"/>
          <w:szCs w:val="18"/>
        </w:rPr>
        <w:t>agresją Rosji na terytorium Ukrainy</w:t>
      </w:r>
      <w:r>
        <w:rPr>
          <w:rFonts w:ascii="Verdana" w:eastAsia="Verdana" w:hAnsi="Verdana" w:cs="Verdana"/>
          <w:sz w:val="18"/>
          <w:szCs w:val="18"/>
        </w:rPr>
        <w:t>"</w:t>
      </w:r>
      <w:r>
        <w:rPr>
          <w:rFonts w:ascii="Verdana" w:eastAsia="Verdana" w:hAnsi="Verdana" w:cs="Verdana"/>
          <w:b/>
          <w:sz w:val="18"/>
          <w:szCs w:val="18"/>
        </w:rPr>
        <w:t xml:space="preserve"> oferuję/-my: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16CDC113" w14:textId="77777777" w:rsidR="001C68D1" w:rsidRDefault="001C68D1">
      <w:pPr>
        <w:tabs>
          <w:tab w:val="left" w:pos="1420"/>
        </w:tabs>
        <w:spacing w:after="0" w:line="276" w:lineRule="auto"/>
      </w:pPr>
    </w:p>
    <w:p w14:paraId="6E74A90A" w14:textId="29329662" w:rsidR="001C68D1" w:rsidRDefault="005C06C8">
      <w:pPr>
        <w:tabs>
          <w:tab w:val="left" w:pos="1420"/>
        </w:tabs>
        <w:spacing w:after="0" w:line="276" w:lineRule="auto"/>
      </w:pPr>
      <w:r>
        <w:rPr>
          <w:rFonts w:ascii="Verdana" w:eastAsia="Verdana" w:hAnsi="Verdana" w:cs="Verdana"/>
          <w:b/>
          <w:sz w:val="18"/>
          <w:szCs w:val="18"/>
        </w:rPr>
        <w:t>Cena całkowita brutto</w:t>
      </w:r>
      <w:r>
        <w:rPr>
          <w:rFonts w:ascii="Verdana" w:eastAsia="Verdana" w:hAnsi="Verdana" w:cs="Verdana"/>
          <w:sz w:val="18"/>
          <w:szCs w:val="18"/>
        </w:rPr>
        <w:t xml:space="preserve"> za </w:t>
      </w:r>
      <w:r w:rsidR="00755EAE">
        <w:rPr>
          <w:rFonts w:ascii="Verdana" w:eastAsia="Verdana" w:hAnsi="Verdana" w:cs="Verdana"/>
          <w:sz w:val="18"/>
          <w:szCs w:val="18"/>
        </w:rPr>
        <w:t xml:space="preserve">realizację </w:t>
      </w:r>
      <w:r>
        <w:rPr>
          <w:rFonts w:ascii="Verdana" w:eastAsia="Verdana" w:hAnsi="Verdana" w:cs="Verdana"/>
          <w:sz w:val="18"/>
          <w:szCs w:val="18"/>
        </w:rPr>
        <w:t xml:space="preserve">zamówienia wynosi: </w:t>
      </w:r>
      <w:r w:rsidR="00755EAE">
        <w:rPr>
          <w:rFonts w:ascii="Verdana" w:eastAsia="Verdana" w:hAnsi="Verdana" w:cs="Verdana"/>
          <w:sz w:val="18"/>
          <w:szCs w:val="18"/>
        </w:rPr>
        <w:t>…………………</w:t>
      </w:r>
      <w:r w:rsidR="00E264F5">
        <w:rPr>
          <w:rFonts w:ascii="Verdana" w:eastAsia="Verdana" w:hAnsi="Verdana" w:cs="Verdana"/>
          <w:sz w:val="18"/>
          <w:szCs w:val="18"/>
        </w:rPr>
        <w:t>…………</w:t>
      </w:r>
      <w:r>
        <w:rPr>
          <w:rFonts w:ascii="Verdana" w:eastAsia="Verdana" w:hAnsi="Verdana" w:cs="Verdana"/>
          <w:sz w:val="18"/>
          <w:szCs w:val="18"/>
        </w:rPr>
        <w:t xml:space="preserve">……………………złotych, </w:t>
      </w:r>
    </w:p>
    <w:p w14:paraId="0C85D07F" w14:textId="14BFEAAC" w:rsidR="001C68D1" w:rsidRDefault="005C06C8">
      <w:pPr>
        <w:tabs>
          <w:tab w:val="left" w:pos="1420"/>
        </w:tabs>
        <w:spacing w:after="0" w:line="276" w:lineRule="auto"/>
      </w:pPr>
      <w:r>
        <w:rPr>
          <w:rFonts w:ascii="Verdana" w:eastAsia="Verdana" w:hAnsi="Verdana" w:cs="Verdana"/>
          <w:i/>
          <w:iCs/>
          <w:sz w:val="18"/>
          <w:szCs w:val="18"/>
        </w:rPr>
        <w:t>słownie: …………………………………………………………………………………………………………………………………………………</w:t>
      </w:r>
    </w:p>
    <w:p w14:paraId="049C4A91" w14:textId="77777777" w:rsidR="001C68D1" w:rsidRDefault="005C06C8">
      <w:pPr>
        <w:tabs>
          <w:tab w:val="left" w:pos="1420"/>
        </w:tabs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Wartość netto: ………………………………………………………………    złotych, </w:t>
      </w:r>
    </w:p>
    <w:p w14:paraId="7AE55984" w14:textId="219A7D63" w:rsidR="001C68D1" w:rsidRDefault="005C06C8">
      <w:pPr>
        <w:tabs>
          <w:tab w:val="left" w:pos="1420"/>
        </w:tabs>
        <w:spacing w:after="0" w:line="276" w:lineRule="auto"/>
        <w:rPr>
          <w:rFonts w:ascii="Verdana" w:eastAsia="Verdana" w:hAnsi="Verdana" w:cs="Verdana"/>
          <w:i/>
          <w:iCs/>
          <w:sz w:val="18"/>
          <w:szCs w:val="18"/>
        </w:rPr>
      </w:pPr>
      <w:r>
        <w:rPr>
          <w:rFonts w:ascii="Verdana" w:eastAsia="Verdana" w:hAnsi="Verdana" w:cs="Verdana"/>
          <w:i/>
          <w:iCs/>
          <w:sz w:val="18"/>
          <w:szCs w:val="18"/>
        </w:rPr>
        <w:t>słownie: …………………………………………………………………………………………………………………………………………………</w:t>
      </w:r>
    </w:p>
    <w:p w14:paraId="542D1ABD" w14:textId="77777777" w:rsidR="00012055" w:rsidRDefault="00012055">
      <w:pPr>
        <w:tabs>
          <w:tab w:val="left" w:pos="1420"/>
        </w:tabs>
        <w:spacing w:after="0" w:line="276" w:lineRule="auto"/>
        <w:rPr>
          <w:rFonts w:ascii="Verdana" w:eastAsia="Verdana" w:hAnsi="Verdana" w:cs="Verdana"/>
          <w:i/>
          <w:iCs/>
          <w:sz w:val="18"/>
          <w:szCs w:val="18"/>
        </w:rPr>
      </w:pPr>
    </w:p>
    <w:p w14:paraId="32ACE5FF" w14:textId="259ED7A8" w:rsidR="00012055" w:rsidRPr="00125898" w:rsidRDefault="00012055" w:rsidP="00012055">
      <w:pPr>
        <w:tabs>
          <w:tab w:val="left" w:pos="1420"/>
        </w:tabs>
        <w:spacing w:after="0" w:line="276" w:lineRule="auto"/>
        <w:rPr>
          <w:rFonts w:ascii="Verdana" w:eastAsia="Verdana" w:hAnsi="Verdana" w:cs="Verdana"/>
          <w:sz w:val="18"/>
          <w:szCs w:val="18"/>
        </w:rPr>
      </w:pPr>
      <w:r w:rsidRPr="00125898">
        <w:rPr>
          <w:rFonts w:ascii="Verdana" w:eastAsia="Verdana" w:hAnsi="Verdana" w:cs="Verdana"/>
          <w:sz w:val="18"/>
          <w:szCs w:val="18"/>
        </w:rPr>
        <w:t>w tym:</w:t>
      </w:r>
    </w:p>
    <w:p w14:paraId="352D9BF8" w14:textId="5D819DB5" w:rsidR="00012055" w:rsidRDefault="00012055" w:rsidP="00012055">
      <w:pPr>
        <w:tabs>
          <w:tab w:val="left" w:pos="1420"/>
        </w:tabs>
        <w:spacing w:after="0" w:line="276" w:lineRule="auto"/>
        <w:rPr>
          <w:rFonts w:ascii="Verdana" w:eastAsia="Verdana" w:hAnsi="Verdana" w:cs="Verdana"/>
          <w:sz w:val="18"/>
          <w:szCs w:val="18"/>
        </w:rPr>
      </w:pPr>
      <w:r w:rsidRPr="007D65AD">
        <w:rPr>
          <w:rFonts w:ascii="Verdana" w:eastAsia="Verdana" w:hAnsi="Verdana" w:cs="Verdana"/>
          <w:b/>
          <w:sz w:val="18"/>
          <w:szCs w:val="18"/>
        </w:rPr>
        <w:t xml:space="preserve">cena </w:t>
      </w:r>
      <w:r w:rsidR="00755EAE" w:rsidRPr="007D65AD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7D65AD">
        <w:rPr>
          <w:rFonts w:ascii="Verdana" w:eastAsia="Verdana" w:hAnsi="Verdana" w:cs="Verdana"/>
          <w:b/>
          <w:sz w:val="18"/>
          <w:szCs w:val="18"/>
        </w:rPr>
        <w:t xml:space="preserve">brutto </w:t>
      </w:r>
      <w:r w:rsidR="00E264F5" w:rsidRPr="007D65AD">
        <w:rPr>
          <w:rFonts w:ascii="Verdana" w:eastAsia="Verdana" w:hAnsi="Verdana" w:cs="Verdana"/>
          <w:b/>
          <w:sz w:val="18"/>
          <w:szCs w:val="18"/>
        </w:rPr>
        <w:t xml:space="preserve">za </w:t>
      </w:r>
      <w:r w:rsidR="00E264F5" w:rsidRPr="007D65AD">
        <w:rPr>
          <w:rFonts w:ascii="Verdana" w:eastAsia="Verdana" w:hAnsi="Verdana" w:cs="Verdana"/>
          <w:sz w:val="18"/>
          <w:szCs w:val="18"/>
        </w:rPr>
        <w:t xml:space="preserve">organizację </w:t>
      </w:r>
      <w:r w:rsidRPr="007D65AD">
        <w:rPr>
          <w:rFonts w:ascii="Verdana" w:eastAsia="Verdana" w:hAnsi="Verdana" w:cs="Verdana"/>
          <w:sz w:val="18"/>
          <w:szCs w:val="18"/>
        </w:rPr>
        <w:t xml:space="preserve">i </w:t>
      </w:r>
      <w:r w:rsidR="00E264F5" w:rsidRPr="007D65AD">
        <w:rPr>
          <w:rFonts w:ascii="Verdana" w:eastAsia="Verdana" w:hAnsi="Verdana" w:cs="Verdana"/>
          <w:sz w:val="18"/>
          <w:szCs w:val="18"/>
        </w:rPr>
        <w:t xml:space="preserve">przeprowadzenie </w:t>
      </w:r>
      <w:r w:rsidRPr="007D65AD">
        <w:rPr>
          <w:rFonts w:ascii="Verdana" w:eastAsia="Verdana" w:hAnsi="Verdana" w:cs="Verdana"/>
          <w:sz w:val="18"/>
          <w:szCs w:val="18"/>
        </w:rPr>
        <w:t xml:space="preserve">warsztatu </w:t>
      </w:r>
      <w:r w:rsidR="00E264F5" w:rsidRPr="007D65AD">
        <w:rPr>
          <w:rFonts w:ascii="Verdana" w:eastAsia="Verdana" w:hAnsi="Verdana" w:cs="Verdana"/>
          <w:sz w:val="18"/>
          <w:szCs w:val="18"/>
        </w:rPr>
        <w:t xml:space="preserve">dla jednej grupy </w:t>
      </w:r>
      <w:r w:rsidRPr="007D65AD">
        <w:rPr>
          <w:rFonts w:ascii="Verdana" w:eastAsia="Verdana" w:hAnsi="Verdana" w:cs="Verdana"/>
          <w:sz w:val="18"/>
          <w:szCs w:val="18"/>
        </w:rPr>
        <w:t>(</w:t>
      </w:r>
      <w:r w:rsidR="00E264F5" w:rsidRPr="007D65AD">
        <w:rPr>
          <w:rFonts w:ascii="Verdana" w:eastAsia="Verdana" w:hAnsi="Verdana" w:cs="Verdana"/>
          <w:sz w:val="18"/>
          <w:szCs w:val="18"/>
        </w:rPr>
        <w:t xml:space="preserve">obejmującego łącznie </w:t>
      </w:r>
      <w:r w:rsidRPr="007D65AD">
        <w:rPr>
          <w:rFonts w:ascii="Verdana" w:eastAsia="Verdana" w:hAnsi="Verdana" w:cs="Verdana"/>
          <w:sz w:val="18"/>
          <w:szCs w:val="18"/>
        </w:rPr>
        <w:t xml:space="preserve">12 </w:t>
      </w:r>
      <w:r w:rsidR="007D65AD" w:rsidRPr="007D65AD">
        <w:rPr>
          <w:rFonts w:ascii="Verdana" w:eastAsia="Verdana" w:hAnsi="Verdana" w:cs="Verdana"/>
          <w:sz w:val="18"/>
          <w:szCs w:val="18"/>
        </w:rPr>
        <w:t>godzin lekcyjnych</w:t>
      </w:r>
      <w:r w:rsidRPr="007D65AD">
        <w:rPr>
          <w:rFonts w:ascii="Verdana" w:eastAsia="Verdana" w:hAnsi="Verdana" w:cs="Verdana"/>
          <w:sz w:val="18"/>
          <w:szCs w:val="18"/>
        </w:rPr>
        <w:t>):  …………………………………… złotych</w:t>
      </w:r>
    </w:p>
    <w:p w14:paraId="70F5B61B" w14:textId="4882B426" w:rsidR="00012055" w:rsidRDefault="00012055" w:rsidP="00012055">
      <w:pPr>
        <w:tabs>
          <w:tab w:val="left" w:pos="1420"/>
        </w:tabs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>słownie:………………………………………</w:t>
      </w:r>
      <w:r w:rsidRPr="00012055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złotych </w:t>
      </w:r>
    </w:p>
    <w:p w14:paraId="1D5828BD" w14:textId="77777777" w:rsidR="00012055" w:rsidRDefault="00012055" w:rsidP="00012055">
      <w:pPr>
        <w:tabs>
          <w:tab w:val="left" w:pos="1420"/>
        </w:tabs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Wartość netto: ………………………………………………………………    złotych, </w:t>
      </w:r>
    </w:p>
    <w:p w14:paraId="5A1FA91C" w14:textId="4C5CCBAE" w:rsidR="00012055" w:rsidRDefault="00012055" w:rsidP="00012055">
      <w:pPr>
        <w:tabs>
          <w:tab w:val="left" w:pos="1420"/>
        </w:tabs>
        <w:spacing w:after="0" w:line="276" w:lineRule="auto"/>
      </w:pPr>
      <w:r>
        <w:rPr>
          <w:rFonts w:ascii="Verdana" w:eastAsia="Verdana" w:hAnsi="Verdana" w:cs="Verdana"/>
          <w:i/>
          <w:iCs/>
          <w:sz w:val="18"/>
          <w:szCs w:val="18"/>
        </w:rPr>
        <w:t>słownie: …………………………………………………………………………………………………………………………………………………</w:t>
      </w:r>
    </w:p>
    <w:p w14:paraId="5E720F18" w14:textId="77777777" w:rsidR="00012055" w:rsidRDefault="00012055">
      <w:pPr>
        <w:tabs>
          <w:tab w:val="left" w:pos="1420"/>
        </w:tabs>
        <w:spacing w:after="0" w:line="276" w:lineRule="auto"/>
      </w:pPr>
    </w:p>
    <w:p w14:paraId="4BA809AC" w14:textId="77777777" w:rsidR="001C68D1" w:rsidRDefault="001C68D1">
      <w:pPr>
        <w:tabs>
          <w:tab w:val="left" w:pos="1420"/>
        </w:tabs>
        <w:spacing w:after="0" w:line="276" w:lineRule="auto"/>
      </w:pPr>
    </w:p>
    <w:p w14:paraId="7A7A5C9A" w14:textId="1E33DC43" w:rsidR="001C68D1" w:rsidRDefault="005C06C8" w:rsidP="0052338D">
      <w:pPr>
        <w:pStyle w:val="Akapitzlist"/>
        <w:numPr>
          <w:ilvl w:val="0"/>
          <w:numId w:val="97"/>
        </w:numPr>
        <w:tabs>
          <w:tab w:val="left" w:pos="0"/>
        </w:tabs>
        <w:spacing w:line="276" w:lineRule="auto"/>
      </w:pPr>
      <w:r w:rsidRPr="0052338D">
        <w:rPr>
          <w:rFonts w:ascii="Calibri" w:eastAsia="Calibri" w:hAnsi="Calibri" w:cs="Calibri"/>
          <w:b/>
        </w:rPr>
        <w:t>OŚWIADCZENIE O SPEŁNIENIU KLAUZUL SPOŁECZNYCH:</w:t>
      </w:r>
    </w:p>
    <w:p w14:paraId="433F7821" w14:textId="77777777" w:rsidR="001C68D1" w:rsidRDefault="005C06C8">
      <w:pPr>
        <w:spacing w:after="0"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Przystępując do postępowania o udzielenie zamówienia dotyczące wsparcia psychologicznego dzieci, młodzieży i ich rodzin oświadczam, że przy realizacji zamówienia </w:t>
      </w:r>
      <w:r>
        <w:rPr>
          <w:rFonts w:ascii="Verdana" w:eastAsia="Verdana" w:hAnsi="Verdana" w:cs="Verdana"/>
          <w:b/>
          <w:sz w:val="18"/>
          <w:szCs w:val="18"/>
        </w:rPr>
        <w:t>będą/nie będą*</w:t>
      </w:r>
      <w:r>
        <w:rPr>
          <w:rFonts w:ascii="Verdana" w:eastAsia="Verdana" w:hAnsi="Verdana" w:cs="Verdana"/>
          <w:sz w:val="18"/>
          <w:szCs w:val="18"/>
        </w:rPr>
        <w:t xml:space="preserve"> stosowane klauzule społeczne, tzn. przy jego realizacji </w:t>
      </w:r>
      <w:r>
        <w:rPr>
          <w:rFonts w:ascii="Verdana" w:eastAsia="Verdana" w:hAnsi="Verdana" w:cs="Verdana"/>
          <w:b/>
          <w:sz w:val="18"/>
          <w:szCs w:val="18"/>
        </w:rPr>
        <w:t>zostanie/nie zostanie*</w:t>
      </w:r>
      <w:r>
        <w:rPr>
          <w:rFonts w:ascii="Verdana" w:eastAsia="Verdana" w:hAnsi="Verdana" w:cs="Verdana"/>
          <w:sz w:val="18"/>
          <w:szCs w:val="18"/>
        </w:rPr>
        <w:t xml:space="preserve"> zatrudniona 1 osoba, która należy do przynajmniej jednej z niżej wymienionych grup:</w:t>
      </w:r>
    </w:p>
    <w:p w14:paraId="74F07150" w14:textId="421FB5E5" w:rsidR="001C68D1" w:rsidRDefault="005C06C8">
      <w:pPr>
        <w:spacing w:after="0" w:line="276" w:lineRule="auto"/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>• osób niepełnosprawnych w rozumieniu ustawy z dnia 27 sierpnia 1997 r. o rehabilitacji zawodowej i społecznej oraz zatrudnianiu osób niepełnosprawnych;</w:t>
      </w:r>
    </w:p>
    <w:p w14:paraId="4737F669" w14:textId="6FBFB518" w:rsidR="001C68D1" w:rsidRDefault="005C06C8">
      <w:pPr>
        <w:spacing w:after="0" w:line="276" w:lineRule="auto"/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• osób, które uzyskały w Rzeczypospolitej Polskiej status uchodźcy lub ochronę uzupełniającą, o których mowa w ustawie z dnia 13 czerwca 2003 r. o udzielaniu cudzoziemcom ochrony na terytorium Rzeczypospolitej Polskiej </w:t>
      </w:r>
    </w:p>
    <w:p w14:paraId="48F4E6CC" w14:textId="2893580D" w:rsidR="001C68D1" w:rsidRDefault="005C06C8">
      <w:pPr>
        <w:spacing w:after="0" w:line="276" w:lineRule="auto"/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>• osób będących członkami mniejszości znajdującej się w niekorzystnej sytuacji, w szczególności będących członkami mniejszości narodowych i etnicznych w rozumieniu ustawy z dnia 6 stycznia 2005</w:t>
      </w:r>
      <w:r>
        <w:rPr>
          <w:rFonts w:ascii="Verdana" w:eastAsia="Verdana" w:hAnsi="Verdana" w:cs="Verdana"/>
          <w:sz w:val="16"/>
          <w:szCs w:val="16"/>
        </w:rPr>
        <w:t xml:space="preserve"> r. </w:t>
      </w:r>
      <w:r>
        <w:rPr>
          <w:rFonts w:ascii="Verdana" w:eastAsia="Verdana" w:hAnsi="Verdana" w:cs="Verdana"/>
          <w:sz w:val="18"/>
          <w:szCs w:val="18"/>
        </w:rPr>
        <w:t>o mniejszościach narodowych i etnicznych oraz o języku regionalnym.</w:t>
      </w:r>
    </w:p>
    <w:p w14:paraId="7646F2FA" w14:textId="77777777" w:rsidR="001C68D1" w:rsidRDefault="001C68D1">
      <w:pPr>
        <w:spacing w:after="0" w:line="276" w:lineRule="auto"/>
        <w:ind w:left="142" w:hanging="142"/>
        <w:jc w:val="both"/>
      </w:pPr>
    </w:p>
    <w:p w14:paraId="1AE45CFB" w14:textId="77777777" w:rsidR="001C68D1" w:rsidRDefault="005C06C8">
      <w:pPr>
        <w:tabs>
          <w:tab w:val="left" w:pos="5670"/>
        </w:tabs>
        <w:spacing w:after="0"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…………………………………………                                           ………………………………………………………………………</w:t>
      </w:r>
    </w:p>
    <w:p w14:paraId="45CFBBE9" w14:textId="77777777" w:rsidR="001C68D1" w:rsidRDefault="005C06C8">
      <w:pPr>
        <w:tabs>
          <w:tab w:val="left" w:pos="5103"/>
        </w:tabs>
        <w:spacing w:line="276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data, miejscowość</w:t>
      </w:r>
      <w:r>
        <w:tab/>
      </w:r>
      <w:r>
        <w:rPr>
          <w:rFonts w:ascii="Verdana" w:eastAsia="Verdana" w:hAnsi="Verdana" w:cs="Verdana"/>
          <w:sz w:val="16"/>
          <w:szCs w:val="16"/>
        </w:rPr>
        <w:t>podpis oferenta/ nazwa firmy, pieczęć i podpis</w:t>
      </w:r>
    </w:p>
    <w:p w14:paraId="4D68B25C" w14:textId="77777777" w:rsidR="001C68D1" w:rsidRDefault="001C68D1">
      <w:pPr>
        <w:tabs>
          <w:tab w:val="left" w:pos="0"/>
        </w:tabs>
        <w:spacing w:line="276" w:lineRule="auto"/>
        <w:ind w:left="450"/>
        <w:jc w:val="both"/>
      </w:pPr>
    </w:p>
    <w:p w14:paraId="26160D0A" w14:textId="3B35B523" w:rsidR="001C68D1" w:rsidRDefault="005C06C8" w:rsidP="0052338D">
      <w:pPr>
        <w:pStyle w:val="Akapitzlist"/>
        <w:numPr>
          <w:ilvl w:val="0"/>
          <w:numId w:val="97"/>
        </w:numPr>
        <w:tabs>
          <w:tab w:val="left" w:pos="5103"/>
        </w:tabs>
        <w:spacing w:line="276" w:lineRule="auto"/>
        <w:jc w:val="both"/>
      </w:pPr>
      <w:r w:rsidRPr="0052338D">
        <w:rPr>
          <w:rFonts w:ascii="Verdana" w:eastAsia="Verdana" w:hAnsi="Verdana" w:cs="Verdana"/>
          <w:b/>
          <w:sz w:val="18"/>
          <w:szCs w:val="18"/>
        </w:rPr>
        <w:t>Ponadto oświadczam(y), że:</w:t>
      </w:r>
    </w:p>
    <w:p w14:paraId="3C28E7F1" w14:textId="77777777" w:rsidR="0052338D" w:rsidRPr="0052338D" w:rsidRDefault="005C06C8" w:rsidP="0052338D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</w:pPr>
      <w:r w:rsidRPr="0052338D">
        <w:rPr>
          <w:rFonts w:ascii="Verdana" w:eastAsia="Verdana" w:hAnsi="Verdana" w:cs="Verdana"/>
          <w:sz w:val="18"/>
          <w:szCs w:val="18"/>
        </w:rPr>
        <w:t>zapoznałem/-</w:t>
      </w:r>
      <w:proofErr w:type="spellStart"/>
      <w:r w:rsidRPr="0052338D">
        <w:rPr>
          <w:rFonts w:ascii="Verdana" w:eastAsia="Verdana" w:hAnsi="Verdana" w:cs="Verdana"/>
          <w:sz w:val="18"/>
          <w:szCs w:val="18"/>
        </w:rPr>
        <w:t>am</w:t>
      </w:r>
      <w:proofErr w:type="spellEnd"/>
      <w:r w:rsidRPr="0052338D">
        <w:rPr>
          <w:rFonts w:ascii="Verdana" w:eastAsia="Verdana" w:hAnsi="Verdana" w:cs="Verdana"/>
          <w:sz w:val="18"/>
          <w:szCs w:val="18"/>
        </w:rPr>
        <w:t xml:space="preserve"> się z opisem przedmiotu zamówienia oraz wymogami Zamawiającego i nie wnosimy do nich żadnych zastrzeżeń;</w:t>
      </w:r>
    </w:p>
    <w:p w14:paraId="668FD9C4" w14:textId="77777777" w:rsidR="0052338D" w:rsidRPr="0052338D" w:rsidRDefault="005C06C8" w:rsidP="0052338D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</w:pPr>
      <w:r w:rsidRPr="0052338D">
        <w:rPr>
          <w:rFonts w:ascii="Verdana" w:eastAsia="Verdana" w:hAnsi="Verdana" w:cs="Verdana"/>
          <w:sz w:val="18"/>
          <w:szCs w:val="18"/>
        </w:rPr>
        <w:t>uważam się związany/a niniejszą ofertą 14 dni licząc od dnia upływu terminu składania oferty;</w:t>
      </w:r>
    </w:p>
    <w:p w14:paraId="033AC151" w14:textId="48B5344B" w:rsidR="0052338D" w:rsidRPr="0052338D" w:rsidRDefault="005C06C8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</w:pPr>
      <w:r w:rsidRPr="0052338D">
        <w:rPr>
          <w:rFonts w:ascii="Verdana" w:eastAsia="Verdana" w:hAnsi="Verdana" w:cs="Verdana"/>
          <w:sz w:val="18"/>
          <w:szCs w:val="18"/>
        </w:rPr>
        <w:lastRenderedPageBreak/>
        <w:t xml:space="preserve">dysponuję/-my odpowiednim </w:t>
      </w:r>
      <w:r w:rsidR="003F6A1B">
        <w:rPr>
          <w:rFonts w:ascii="Verdana" w:eastAsia="Verdana" w:hAnsi="Verdana" w:cs="Verdana"/>
          <w:sz w:val="18"/>
          <w:szCs w:val="18"/>
        </w:rPr>
        <w:t xml:space="preserve">wymaganym doświadczeniem, </w:t>
      </w:r>
      <w:r w:rsidRPr="0052338D">
        <w:rPr>
          <w:rFonts w:ascii="Verdana" w:eastAsia="Verdana" w:hAnsi="Verdana" w:cs="Verdana"/>
          <w:sz w:val="18"/>
          <w:szCs w:val="18"/>
        </w:rPr>
        <w:t>potencjałem kadrowym, technicznym i organizacyjnym do prawidłowego wykonania zamówienia oraz osobami zdolnymi do wykonania przedmiotu zamówienia zgodnie z warunkiem określonym w punkcie V.2</w:t>
      </w:r>
      <w:r w:rsidR="003F6A1B">
        <w:rPr>
          <w:rFonts w:ascii="Verdana" w:eastAsia="Verdana" w:hAnsi="Verdana" w:cs="Verdana"/>
          <w:sz w:val="18"/>
          <w:szCs w:val="18"/>
        </w:rPr>
        <w:t xml:space="preserve"> w</w:t>
      </w:r>
      <w:r w:rsidR="00C00435">
        <w:rPr>
          <w:rFonts w:ascii="Verdana" w:eastAsia="Verdana" w:hAnsi="Verdana" w:cs="Verdana"/>
          <w:sz w:val="18"/>
          <w:szCs w:val="18"/>
        </w:rPr>
        <w:t> </w:t>
      </w:r>
      <w:r w:rsidR="003F6A1B">
        <w:rPr>
          <w:rFonts w:ascii="Verdana" w:eastAsia="Verdana" w:hAnsi="Verdana" w:cs="Verdana"/>
          <w:sz w:val="18"/>
          <w:szCs w:val="18"/>
        </w:rPr>
        <w:t>punkcie 1 i 2</w:t>
      </w:r>
      <w:r w:rsidRPr="0052338D">
        <w:rPr>
          <w:rFonts w:ascii="Verdana" w:eastAsia="Verdana" w:hAnsi="Verdana" w:cs="Verdana"/>
          <w:sz w:val="18"/>
          <w:szCs w:val="18"/>
        </w:rPr>
        <w:t xml:space="preserve"> Zapytania ofertowego na dowód czego przedkładam dokumenty</w:t>
      </w:r>
      <w:r w:rsidRPr="007D65AD">
        <w:rPr>
          <w:rFonts w:ascii="Verdana" w:eastAsia="Verdana" w:hAnsi="Verdana" w:cs="Verdana"/>
          <w:sz w:val="18"/>
          <w:szCs w:val="18"/>
        </w:rPr>
        <w:t xml:space="preserve"> potwierdzające</w:t>
      </w:r>
      <w:r w:rsidR="003F6A1B">
        <w:rPr>
          <w:rFonts w:ascii="Verdana" w:eastAsia="Verdana" w:hAnsi="Verdana" w:cs="Verdana"/>
          <w:sz w:val="18"/>
          <w:szCs w:val="18"/>
        </w:rPr>
        <w:t xml:space="preserve"> doświadczenie, </w:t>
      </w:r>
      <w:r w:rsidRPr="007D65AD">
        <w:rPr>
          <w:rFonts w:ascii="Verdana" w:eastAsia="Verdana" w:hAnsi="Verdana" w:cs="Verdana"/>
          <w:sz w:val="18"/>
          <w:szCs w:val="18"/>
        </w:rPr>
        <w:t xml:space="preserve"> kwalifikacje i uprawnienia </w:t>
      </w:r>
      <w:r w:rsidR="003F6A1B" w:rsidRPr="007D65AD">
        <w:rPr>
          <w:rFonts w:ascii="Verdana" w:eastAsia="Verdana" w:hAnsi="Verdana" w:cs="Verdana"/>
          <w:sz w:val="18"/>
          <w:szCs w:val="18"/>
        </w:rPr>
        <w:t>personelu</w:t>
      </w:r>
      <w:r w:rsidRPr="007D65AD">
        <w:rPr>
          <w:rFonts w:ascii="Verdana" w:eastAsia="Verdana" w:hAnsi="Verdana" w:cs="Verdana"/>
          <w:sz w:val="18"/>
          <w:szCs w:val="18"/>
        </w:rPr>
        <w:t xml:space="preserve"> prowadzących warsztaty edukacyjne wraz z referencjami poświadczającymi doświadczenie </w:t>
      </w:r>
      <w:r w:rsidRPr="00974494">
        <w:rPr>
          <w:rFonts w:ascii="Verdana" w:eastAsia="Verdana" w:hAnsi="Verdana" w:cs="Verdana"/>
          <w:sz w:val="18"/>
          <w:szCs w:val="18"/>
        </w:rPr>
        <w:t>w tym zakresie</w:t>
      </w:r>
      <w:r w:rsidR="0052338D" w:rsidRPr="00974494">
        <w:rPr>
          <w:rFonts w:ascii="Verdana" w:eastAsia="Verdana" w:hAnsi="Verdana" w:cs="Verdana"/>
          <w:sz w:val="18"/>
          <w:szCs w:val="18"/>
        </w:rPr>
        <w:t>;</w:t>
      </w:r>
    </w:p>
    <w:p w14:paraId="4C405046" w14:textId="7F07CCEB" w:rsidR="0052338D" w:rsidRPr="0052338D" w:rsidRDefault="005C06C8" w:rsidP="0052338D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</w:pPr>
      <w:r w:rsidRPr="0052338D">
        <w:rPr>
          <w:rFonts w:ascii="Verdana" w:eastAsia="Verdana" w:hAnsi="Verdana" w:cs="Verdana"/>
          <w:sz w:val="18"/>
          <w:szCs w:val="18"/>
        </w:rPr>
        <w:t>znajduję/-my się w sytuacji ekonomicznej zapewniającej terminową i zgodną z wymaganiami Zamawiającego realizację zamówienia</w:t>
      </w:r>
      <w:r w:rsidR="0052338D">
        <w:rPr>
          <w:rFonts w:ascii="Verdana" w:eastAsia="Verdana" w:hAnsi="Verdana" w:cs="Verdana"/>
          <w:sz w:val="18"/>
          <w:szCs w:val="18"/>
        </w:rPr>
        <w:t>;</w:t>
      </w:r>
    </w:p>
    <w:p w14:paraId="05D0B23F" w14:textId="55A88E6E" w:rsidR="0052338D" w:rsidRPr="0052338D" w:rsidRDefault="005C06C8" w:rsidP="0052338D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</w:pPr>
      <w:r w:rsidRPr="0052338D"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 w:rsidRPr="0052338D">
        <w:rPr>
          <w:rFonts w:ascii="Verdana" w:eastAsia="Verdana" w:hAnsi="Verdana" w:cs="Verdana"/>
          <w:sz w:val="18"/>
          <w:szCs w:val="18"/>
        </w:rPr>
        <w:t>am</w:t>
      </w:r>
      <w:proofErr w:type="spellEnd"/>
      <w:r w:rsidRPr="0052338D">
        <w:rPr>
          <w:rFonts w:ascii="Verdana" w:eastAsia="Verdana" w:hAnsi="Verdana" w:cs="Verdana"/>
          <w:sz w:val="18"/>
          <w:szCs w:val="18"/>
        </w:rPr>
        <w:t xml:space="preserve"> się z klauzulą informacyjną RODO – zał. nr 2 do zapytania ofertowego</w:t>
      </w:r>
      <w:r w:rsidR="0052338D">
        <w:rPr>
          <w:rFonts w:ascii="Verdana" w:eastAsia="Verdana" w:hAnsi="Verdana" w:cs="Verdana"/>
          <w:sz w:val="18"/>
          <w:szCs w:val="18"/>
        </w:rPr>
        <w:t>;</w:t>
      </w:r>
    </w:p>
    <w:p w14:paraId="0AAA3AF4" w14:textId="2E37FFEF" w:rsidR="001C68D1" w:rsidRDefault="005C06C8" w:rsidP="0052338D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</w:pPr>
      <w:r w:rsidRPr="0052338D">
        <w:rPr>
          <w:rFonts w:ascii="Verdana" w:eastAsia="Verdana" w:hAnsi="Verdana" w:cs="Verdana"/>
          <w:sz w:val="18"/>
          <w:szCs w:val="18"/>
        </w:rPr>
        <w:t>nie zachodzą wobec mnie/nas przesłanki wykluczenia z postępowania, o których mowa w art. 7 ust. 1 ustawy z dnia 13.04.2022 o szczególnych rozwiązaniach w zakresie przeciwdziałania wspieraniu agresji na Ukrainę oraz służących ochronie bezpieczeństwa narodowego (Dz.U. z</w:t>
      </w:r>
      <w:r w:rsidR="00C00435">
        <w:rPr>
          <w:rFonts w:ascii="Verdana" w:eastAsia="Verdana" w:hAnsi="Verdana" w:cs="Verdana"/>
          <w:sz w:val="18"/>
          <w:szCs w:val="18"/>
        </w:rPr>
        <w:t> </w:t>
      </w:r>
      <w:r w:rsidRPr="0052338D">
        <w:rPr>
          <w:rFonts w:ascii="Verdana" w:eastAsia="Verdana" w:hAnsi="Verdana" w:cs="Verdana"/>
          <w:sz w:val="18"/>
          <w:szCs w:val="18"/>
        </w:rPr>
        <w:t>2022 poz. 835).</w:t>
      </w:r>
    </w:p>
    <w:p w14:paraId="3FA44C14" w14:textId="77777777" w:rsidR="001C68D1" w:rsidRDefault="001C68D1">
      <w:pPr>
        <w:spacing w:after="0" w:line="276" w:lineRule="auto"/>
        <w:ind w:left="283"/>
        <w:jc w:val="both"/>
      </w:pPr>
    </w:p>
    <w:p w14:paraId="1D075FE7" w14:textId="77777777" w:rsidR="001C68D1" w:rsidRDefault="005C06C8">
      <w:pPr>
        <w:tabs>
          <w:tab w:val="left" w:pos="5670"/>
        </w:tabs>
        <w:spacing w:after="0"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…………………………………………                                           ………………………………………………………………………</w:t>
      </w:r>
    </w:p>
    <w:p w14:paraId="3EF6E314" w14:textId="77777777" w:rsidR="001C68D1" w:rsidRDefault="005C06C8">
      <w:pPr>
        <w:tabs>
          <w:tab w:val="left" w:pos="5103"/>
        </w:tabs>
        <w:spacing w:line="276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data, miejscowość</w:t>
      </w:r>
      <w:r>
        <w:tab/>
      </w:r>
      <w:r>
        <w:rPr>
          <w:rFonts w:ascii="Verdana" w:eastAsia="Verdana" w:hAnsi="Verdana" w:cs="Verdana"/>
          <w:sz w:val="16"/>
          <w:szCs w:val="16"/>
        </w:rPr>
        <w:t>podpis oferenta/ nazwa firmy, pieczęć i podpis</w:t>
      </w:r>
    </w:p>
    <w:p w14:paraId="20725F05" w14:textId="77777777" w:rsidR="001C68D1" w:rsidRDefault="001C68D1">
      <w:pPr>
        <w:spacing w:line="276" w:lineRule="auto"/>
      </w:pPr>
    </w:p>
    <w:p w14:paraId="5EB3F3BE" w14:textId="77777777" w:rsidR="001C68D1" w:rsidRDefault="005C06C8">
      <w:r>
        <w:rPr>
          <w:rFonts w:ascii="Calibri" w:eastAsia="Calibri" w:hAnsi="Calibri" w:cs="Calibri"/>
        </w:rPr>
        <w:t xml:space="preserve">* </w:t>
      </w:r>
      <w:r>
        <w:rPr>
          <w:rFonts w:ascii="Calibri" w:eastAsia="Calibri" w:hAnsi="Calibri" w:cs="Calibri"/>
          <w:i/>
          <w:iCs/>
        </w:rPr>
        <w:t>niepotrzebne skreślić [w przypadku braku skreślenia danej opcji uznaje się, że Wykonawca nie będzie spełniał klauzuli społecznej]</w:t>
      </w:r>
    </w:p>
    <w:p w14:paraId="389AB151" w14:textId="77777777" w:rsidR="001C68D1" w:rsidRDefault="001C68D1"/>
    <w:p w14:paraId="21913C7B" w14:textId="77777777" w:rsidR="001C68D1" w:rsidRDefault="005C06C8">
      <w:r>
        <w:br w:type="page"/>
      </w:r>
    </w:p>
    <w:p w14:paraId="273F8F54" w14:textId="73102D37" w:rsidR="001C68D1" w:rsidRDefault="005C06C8">
      <w:pPr>
        <w:spacing w:line="276" w:lineRule="auto"/>
        <w:jc w:val="right"/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 xml:space="preserve">Załącznik nr </w:t>
      </w:r>
      <w:r w:rsidR="00737531">
        <w:rPr>
          <w:rFonts w:ascii="Verdana" w:eastAsia="Verdana" w:hAnsi="Verdana" w:cs="Verdana"/>
          <w:b/>
          <w:sz w:val="18"/>
          <w:szCs w:val="18"/>
        </w:rPr>
        <w:t>2</w:t>
      </w:r>
    </w:p>
    <w:p w14:paraId="4C6A63FE" w14:textId="77777777" w:rsidR="001C68D1" w:rsidRDefault="001C68D1">
      <w:pPr>
        <w:spacing w:line="276" w:lineRule="auto"/>
        <w:jc w:val="center"/>
      </w:pPr>
    </w:p>
    <w:p w14:paraId="288ADAA2" w14:textId="57C9D2DE" w:rsidR="001C68D1" w:rsidRDefault="005C06C8">
      <w:pPr>
        <w:spacing w:line="276" w:lineRule="auto"/>
        <w:jc w:val="center"/>
      </w:pPr>
      <w:r>
        <w:rPr>
          <w:rFonts w:ascii="Verdana" w:eastAsia="Verdana" w:hAnsi="Verdana" w:cs="Verdana"/>
          <w:b/>
          <w:sz w:val="18"/>
          <w:szCs w:val="18"/>
        </w:rPr>
        <w:t xml:space="preserve">Program warsztatów </w:t>
      </w:r>
    </w:p>
    <w:p w14:paraId="71F2426E" w14:textId="77777777" w:rsidR="001C68D1" w:rsidRDefault="001C68D1">
      <w:pPr>
        <w:spacing w:line="276" w:lineRule="auto"/>
        <w:jc w:val="center"/>
      </w:pPr>
    </w:p>
    <w:p w14:paraId="75EB5E09" w14:textId="77777777" w:rsidR="001C68D1" w:rsidRDefault="005C06C8">
      <w:pPr>
        <w:spacing w:after="0" w:line="276" w:lineRule="auto"/>
      </w:pPr>
      <w:r>
        <w:rPr>
          <w:rFonts w:ascii="Verdana" w:eastAsia="Verdana" w:hAnsi="Verdana" w:cs="Verdana"/>
          <w:b/>
          <w:sz w:val="18"/>
          <w:szCs w:val="18"/>
        </w:rPr>
        <w:t xml:space="preserve">Imię i nazwisko/nazwa firmy: </w:t>
      </w:r>
      <w:r>
        <w:rPr>
          <w:rFonts w:ascii="Verdana" w:eastAsia="Verdana" w:hAnsi="Verdana" w:cs="Verdana"/>
          <w:sz w:val="18"/>
          <w:szCs w:val="18"/>
        </w:rPr>
        <w:t>………………………</w:t>
      </w:r>
    </w:p>
    <w:p w14:paraId="618364A5" w14:textId="77777777" w:rsidR="001C68D1" w:rsidRDefault="005C06C8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z adresem zam. /siedzibą w …………………………… </w:t>
      </w:r>
    </w:p>
    <w:p w14:paraId="08B90502" w14:textId="77777777" w:rsidR="001C68D1" w:rsidRDefault="005C06C8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>NIP …………………………………..</w:t>
      </w:r>
    </w:p>
    <w:p w14:paraId="3D01C2E4" w14:textId="77777777" w:rsidR="001C68D1" w:rsidRDefault="005C06C8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nr telefonu/fax-u ……………………………………… </w:t>
      </w:r>
    </w:p>
    <w:p w14:paraId="079E8244" w14:textId="77777777" w:rsidR="001C68D1" w:rsidRDefault="005C06C8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mail: ……………………………………………………… </w:t>
      </w:r>
    </w:p>
    <w:p w14:paraId="66F83195" w14:textId="77777777" w:rsidR="001C68D1" w:rsidRDefault="001C68D1">
      <w:pPr>
        <w:spacing w:line="276" w:lineRule="auto"/>
      </w:pPr>
    </w:p>
    <w:p w14:paraId="6DF6FF0A" w14:textId="77777777" w:rsidR="007E2115" w:rsidRPr="007D65AD" w:rsidRDefault="007E2115" w:rsidP="007D65AD">
      <w:pPr>
        <w:spacing w:line="259" w:lineRule="auto"/>
        <w:jc w:val="both"/>
        <w:rPr>
          <w:rFonts w:ascii="Verdana" w:eastAsia="Verdana" w:hAnsi="Verdana" w:cs="Verdana"/>
          <w:bCs/>
          <w:sz w:val="18"/>
          <w:szCs w:val="18"/>
        </w:rPr>
      </w:pPr>
    </w:p>
    <w:p w14:paraId="043DAE61" w14:textId="3F9187D3" w:rsidR="007E2115" w:rsidRPr="007D65AD" w:rsidRDefault="007E2115" w:rsidP="007D65AD">
      <w:pPr>
        <w:spacing w:line="259" w:lineRule="auto"/>
        <w:jc w:val="both"/>
        <w:rPr>
          <w:rFonts w:ascii="Verdana" w:eastAsia="Verdana" w:hAnsi="Verdana" w:cs="Verdana"/>
          <w:bCs/>
          <w:sz w:val="18"/>
          <w:szCs w:val="18"/>
        </w:rPr>
      </w:pPr>
      <w:r w:rsidRPr="007D65AD">
        <w:rPr>
          <w:rFonts w:ascii="Verdana" w:eastAsia="Verdana" w:hAnsi="Verdana" w:cs="Verdana"/>
          <w:bCs/>
          <w:sz w:val="18"/>
          <w:szCs w:val="18"/>
        </w:rPr>
        <w:t>Opis programu powinien uwzględniać zakres tematyczny, cele i metody poszczególnych zajęć/modułów zajęć, wymiar godzinowy</w:t>
      </w:r>
      <w:r w:rsidR="00505CAF" w:rsidRPr="007D65AD">
        <w:rPr>
          <w:rFonts w:ascii="Verdana" w:eastAsia="Verdana" w:hAnsi="Verdana" w:cs="Verdana"/>
          <w:bCs/>
          <w:sz w:val="18"/>
          <w:szCs w:val="18"/>
        </w:rPr>
        <w:t xml:space="preserve">, </w:t>
      </w:r>
      <w:r w:rsidRPr="007D65AD">
        <w:rPr>
          <w:rFonts w:ascii="Verdana" w:eastAsia="Verdana" w:hAnsi="Verdana" w:cs="Verdana"/>
          <w:bCs/>
          <w:sz w:val="18"/>
          <w:szCs w:val="18"/>
        </w:rPr>
        <w:t>kompetencje realizatorów</w:t>
      </w:r>
      <w:r w:rsidR="00505CAF" w:rsidRPr="007D65AD">
        <w:rPr>
          <w:rFonts w:ascii="Verdana" w:eastAsia="Verdana" w:hAnsi="Verdana" w:cs="Verdana"/>
          <w:bCs/>
          <w:sz w:val="18"/>
          <w:szCs w:val="18"/>
        </w:rPr>
        <w:t xml:space="preserve"> oraz doświadczenie oferenta w realizacji </w:t>
      </w:r>
      <w:r w:rsidR="00994ACC" w:rsidRPr="007D65AD">
        <w:rPr>
          <w:rFonts w:ascii="Verdana" w:eastAsia="Verdana" w:hAnsi="Verdana" w:cs="Verdana"/>
          <w:bCs/>
          <w:sz w:val="18"/>
          <w:szCs w:val="18"/>
        </w:rPr>
        <w:t>warsztatów, w oparciu o proponowany program</w:t>
      </w:r>
      <w:r w:rsidRPr="007D65AD">
        <w:rPr>
          <w:rFonts w:ascii="Verdana" w:eastAsia="Verdana" w:hAnsi="Verdana" w:cs="Verdana"/>
          <w:bCs/>
          <w:sz w:val="18"/>
          <w:szCs w:val="18"/>
        </w:rPr>
        <w:t>.</w:t>
      </w:r>
      <w:r w:rsidR="00505CAF" w:rsidRPr="007D65AD">
        <w:rPr>
          <w:rFonts w:ascii="Verdana" w:eastAsia="Verdana" w:hAnsi="Verdana" w:cs="Verdana"/>
          <w:bCs/>
          <w:sz w:val="18"/>
          <w:szCs w:val="18"/>
        </w:rPr>
        <w:t xml:space="preserve"> </w:t>
      </w:r>
    </w:p>
    <w:p w14:paraId="7152FDB3" w14:textId="77777777" w:rsidR="00974494" w:rsidRDefault="00974494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41D8A8B2" w14:textId="77777777" w:rsidR="00974494" w:rsidRDefault="00974494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657F9254" w14:textId="77777777" w:rsidR="00974494" w:rsidRDefault="00974494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7CD92AF8" w14:textId="77777777" w:rsidR="00974494" w:rsidRDefault="00974494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59C1C9ED" w14:textId="77777777" w:rsidR="00974494" w:rsidRDefault="00974494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2413053F" w14:textId="77777777" w:rsidR="00974494" w:rsidRDefault="00974494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71460227" w14:textId="77777777" w:rsidR="00974494" w:rsidRDefault="00974494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5E7B72CD" w14:textId="77777777" w:rsidR="00974494" w:rsidRDefault="00974494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5CEC8857" w14:textId="77777777" w:rsidR="00974494" w:rsidRDefault="00974494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263A8E3F" w14:textId="77777777" w:rsidR="00974494" w:rsidRDefault="00974494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581F9E24" w14:textId="77777777" w:rsidR="00974494" w:rsidRDefault="00974494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260F49BD" w14:textId="77777777" w:rsidR="00974494" w:rsidRDefault="00974494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4436D681" w14:textId="77777777" w:rsidR="00974494" w:rsidRDefault="00974494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3F8B4B9E" w14:textId="77777777" w:rsidR="00974494" w:rsidRDefault="00974494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5A931AE3" w14:textId="634F2EE1" w:rsidR="001C68D1" w:rsidRDefault="00974494">
      <w:pPr>
        <w:spacing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Zgodnie z oświadczeniem Oferenta, w załączniku  </w:t>
      </w:r>
      <w:r w:rsidRPr="0052338D">
        <w:rPr>
          <w:rFonts w:ascii="Verdana" w:eastAsia="Verdana" w:hAnsi="Verdana" w:cs="Verdana"/>
          <w:sz w:val="18"/>
          <w:szCs w:val="18"/>
        </w:rPr>
        <w:t>dokumenty</w:t>
      </w:r>
      <w:r w:rsidRPr="007D65AD">
        <w:rPr>
          <w:rFonts w:ascii="Verdana" w:eastAsia="Verdana" w:hAnsi="Verdana" w:cs="Verdana"/>
          <w:sz w:val="18"/>
          <w:szCs w:val="18"/>
        </w:rPr>
        <w:t xml:space="preserve"> potwierdzające</w:t>
      </w:r>
      <w:r>
        <w:rPr>
          <w:rFonts w:ascii="Verdana" w:eastAsia="Verdana" w:hAnsi="Verdana" w:cs="Verdana"/>
          <w:sz w:val="18"/>
          <w:szCs w:val="18"/>
        </w:rPr>
        <w:t xml:space="preserve"> doświadczenie, </w:t>
      </w:r>
      <w:r w:rsidRPr="007D65AD">
        <w:rPr>
          <w:rFonts w:ascii="Verdana" w:eastAsia="Verdana" w:hAnsi="Verdana" w:cs="Verdana"/>
          <w:sz w:val="18"/>
          <w:szCs w:val="18"/>
        </w:rPr>
        <w:t xml:space="preserve"> kwalifikacje i uprawnienia personelu prowadzących warsztaty edukacyjne wraz z referencjami poświadczającymi doświadczenie </w:t>
      </w:r>
      <w:r w:rsidRPr="00974494">
        <w:rPr>
          <w:rFonts w:ascii="Verdana" w:eastAsia="Verdana" w:hAnsi="Verdana" w:cs="Verdana"/>
          <w:sz w:val="18"/>
          <w:szCs w:val="18"/>
        </w:rPr>
        <w:t>w tym zakresie</w:t>
      </w:r>
    </w:p>
    <w:p w14:paraId="1EBD652E" w14:textId="58C2BB89" w:rsidR="001C68D1" w:rsidRDefault="005C06C8" w:rsidP="001B5C40">
      <w:r>
        <w:br w:type="page"/>
      </w:r>
    </w:p>
    <w:p w14:paraId="60B7E763" w14:textId="58BED0B0" w:rsidR="00737531" w:rsidRDefault="00737531" w:rsidP="00737531">
      <w:pPr>
        <w:spacing w:line="276" w:lineRule="auto"/>
        <w:jc w:val="right"/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Załącznik nr 3</w:t>
      </w:r>
    </w:p>
    <w:p w14:paraId="0A34A00D" w14:textId="77777777" w:rsidR="00737531" w:rsidRDefault="00737531" w:rsidP="00737531">
      <w:pPr>
        <w:spacing w:line="276" w:lineRule="auto"/>
        <w:jc w:val="center"/>
      </w:pPr>
    </w:p>
    <w:p w14:paraId="1FECD975" w14:textId="5A44855F" w:rsidR="00737531" w:rsidRDefault="00737531" w:rsidP="00737531">
      <w:pPr>
        <w:spacing w:line="276" w:lineRule="auto"/>
        <w:jc w:val="center"/>
      </w:pPr>
      <w:r>
        <w:rPr>
          <w:rFonts w:ascii="Verdana" w:eastAsia="Verdana" w:hAnsi="Verdana" w:cs="Verdana"/>
          <w:b/>
          <w:sz w:val="18"/>
          <w:szCs w:val="18"/>
        </w:rPr>
        <w:t xml:space="preserve">Planowany harmonogram warsztatów </w:t>
      </w:r>
    </w:p>
    <w:p w14:paraId="5C5F22F6" w14:textId="77777777" w:rsidR="00737531" w:rsidRDefault="00737531" w:rsidP="00737531">
      <w:pPr>
        <w:spacing w:line="276" w:lineRule="auto"/>
        <w:jc w:val="center"/>
      </w:pPr>
    </w:p>
    <w:p w14:paraId="48CD1FD1" w14:textId="77777777" w:rsidR="00737531" w:rsidRDefault="00737531" w:rsidP="00737531">
      <w:pPr>
        <w:spacing w:after="0" w:line="276" w:lineRule="auto"/>
      </w:pPr>
      <w:r>
        <w:rPr>
          <w:rFonts w:ascii="Verdana" w:eastAsia="Verdana" w:hAnsi="Verdana" w:cs="Verdana"/>
          <w:b/>
          <w:sz w:val="18"/>
          <w:szCs w:val="18"/>
        </w:rPr>
        <w:t xml:space="preserve">Imię i nazwisko/nazwa firmy: </w:t>
      </w:r>
      <w:r>
        <w:rPr>
          <w:rFonts w:ascii="Verdana" w:eastAsia="Verdana" w:hAnsi="Verdana" w:cs="Verdana"/>
          <w:sz w:val="18"/>
          <w:szCs w:val="18"/>
        </w:rPr>
        <w:t>………………………</w:t>
      </w:r>
    </w:p>
    <w:p w14:paraId="004A76B6" w14:textId="77777777" w:rsidR="00737531" w:rsidRDefault="00737531" w:rsidP="00737531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z adresem zam. /siedzibą w …………………………… </w:t>
      </w:r>
    </w:p>
    <w:p w14:paraId="43B8D92B" w14:textId="77777777" w:rsidR="00737531" w:rsidRDefault="00737531" w:rsidP="00737531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>NIP …………………………………..</w:t>
      </w:r>
    </w:p>
    <w:p w14:paraId="2570112E" w14:textId="77777777" w:rsidR="00737531" w:rsidRDefault="00737531" w:rsidP="00737531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nr telefonu/fax-u ……………………………………… </w:t>
      </w:r>
    </w:p>
    <w:p w14:paraId="574FC94E" w14:textId="77777777" w:rsidR="00737531" w:rsidRDefault="00737531" w:rsidP="00737531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mail: ……………………………………………………… </w:t>
      </w:r>
    </w:p>
    <w:p w14:paraId="2AEAACFF" w14:textId="77777777" w:rsidR="00737531" w:rsidRDefault="00737531" w:rsidP="00737531">
      <w:pPr>
        <w:spacing w:line="276" w:lineRule="auto"/>
      </w:pPr>
    </w:p>
    <w:p w14:paraId="3A40737A" w14:textId="3C4C48C1" w:rsidR="00737531" w:rsidRPr="007E2115" w:rsidRDefault="007E2115">
      <w:pPr>
        <w:spacing w:line="259" w:lineRule="auto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Cs/>
          <w:sz w:val="18"/>
          <w:szCs w:val="18"/>
        </w:rPr>
        <w:t>Planowany h</w:t>
      </w:r>
      <w:r w:rsidRPr="007E2115">
        <w:rPr>
          <w:rFonts w:ascii="Verdana" w:eastAsia="Verdana" w:hAnsi="Verdana" w:cs="Verdana"/>
          <w:bCs/>
          <w:sz w:val="18"/>
          <w:szCs w:val="18"/>
        </w:rPr>
        <w:t>armonogram powinien uwzględniać daty, godziny i miejsca planowanych zajęć dla każdej z grup.</w:t>
      </w:r>
      <w:r>
        <w:rPr>
          <w:rFonts w:ascii="Verdana" w:eastAsia="Verdana" w:hAnsi="Verdana" w:cs="Verdana"/>
          <w:bCs/>
          <w:sz w:val="18"/>
          <w:szCs w:val="18"/>
        </w:rPr>
        <w:t xml:space="preserve"> W przypadku zmiany harmonogramu wynikającej z  przeprowadzonej rekrutacji, zaktualizowany harmonogram należy przedstawić Zamawiającemu. </w:t>
      </w:r>
      <w:r w:rsidR="00737531" w:rsidRPr="007E2115">
        <w:rPr>
          <w:rFonts w:ascii="Verdana" w:eastAsia="Verdana" w:hAnsi="Verdana" w:cs="Verdana"/>
          <w:bCs/>
          <w:sz w:val="18"/>
          <w:szCs w:val="18"/>
        </w:rPr>
        <w:br w:type="page"/>
      </w:r>
    </w:p>
    <w:p w14:paraId="24FFB870" w14:textId="4690C0C7" w:rsidR="00737531" w:rsidRPr="00737531" w:rsidRDefault="00737531" w:rsidP="00737531">
      <w:pPr>
        <w:spacing w:after="0" w:line="276" w:lineRule="auto"/>
        <w:jc w:val="right"/>
        <w:rPr>
          <w:rFonts w:ascii="Verdana" w:eastAsia="Verdana" w:hAnsi="Verdana" w:cs="Verdana"/>
          <w:b/>
          <w:sz w:val="18"/>
          <w:szCs w:val="18"/>
        </w:rPr>
      </w:pPr>
      <w:r w:rsidRPr="00737531">
        <w:rPr>
          <w:rFonts w:ascii="Verdana" w:eastAsia="Verdana" w:hAnsi="Verdana" w:cs="Verdana"/>
          <w:b/>
          <w:sz w:val="18"/>
          <w:szCs w:val="18"/>
        </w:rPr>
        <w:lastRenderedPageBreak/>
        <w:t>Załącznik nr 4</w:t>
      </w:r>
    </w:p>
    <w:p w14:paraId="015376C9" w14:textId="77777777" w:rsidR="00737531" w:rsidRDefault="00737531" w:rsidP="00737531">
      <w:pPr>
        <w:spacing w:line="276" w:lineRule="auto"/>
        <w:jc w:val="center"/>
      </w:pPr>
      <w:r>
        <w:rPr>
          <w:rFonts w:ascii="Calibri" w:eastAsia="Calibri" w:hAnsi="Calibri" w:cs="Calibri"/>
          <w:b/>
          <w:sz w:val="18"/>
          <w:szCs w:val="18"/>
        </w:rPr>
        <w:t>Klauzula Informacyjna RODO</w:t>
      </w:r>
    </w:p>
    <w:p w14:paraId="7A00A52E" w14:textId="5F6EAE77" w:rsidR="00737531" w:rsidRDefault="00737531" w:rsidP="00737531">
      <w:pPr>
        <w:spacing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 xml:space="preserve">1. Zgodnie z art. 13 ust. 1 i 2 </w:t>
      </w:r>
      <w:r w:rsidR="005E5624">
        <w:rPr>
          <w:rFonts w:ascii="Calibri" w:eastAsia="Calibri" w:hAnsi="Calibri" w:cs="Calibri"/>
          <w:sz w:val="18"/>
          <w:szCs w:val="18"/>
        </w:rPr>
        <w:t>i art. 14 R</w:t>
      </w:r>
      <w:r>
        <w:rPr>
          <w:rFonts w:ascii="Calibri" w:eastAsia="Calibri" w:hAnsi="Calibri" w:cs="Calibri"/>
          <w:sz w:val="18"/>
          <w:szCs w:val="18"/>
        </w:rPr>
        <w:t>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dalej RODO,</w:t>
      </w:r>
    </w:p>
    <w:p w14:paraId="05CDBD58" w14:textId="77777777" w:rsidR="00737531" w:rsidRDefault="00737531" w:rsidP="00737531">
      <w:pPr>
        <w:spacing w:after="0" w:line="276" w:lineRule="auto"/>
        <w:jc w:val="both"/>
      </w:pPr>
      <w:r>
        <w:rPr>
          <w:rFonts w:ascii="Calibri" w:eastAsia="Calibri" w:hAnsi="Calibri" w:cs="Calibri"/>
          <w:b/>
          <w:sz w:val="18"/>
          <w:szCs w:val="18"/>
        </w:rPr>
        <w:t>Zamawiający informuje, że:</w:t>
      </w:r>
    </w:p>
    <w:p w14:paraId="40E579B6" w14:textId="77777777" w:rsidR="00737531" w:rsidRDefault="00737531" w:rsidP="00737531">
      <w:pPr>
        <w:spacing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>
        <w:rPr>
          <w:rFonts w:ascii="Calibri" w:eastAsia="Calibri" w:hAnsi="Calibri" w:cs="Calibri"/>
          <w:b/>
          <w:sz w:val="18"/>
          <w:szCs w:val="18"/>
        </w:rPr>
        <w:t xml:space="preserve">Wrocławskie Centrum Rozwoju Społecznego </w:t>
      </w:r>
      <w:r>
        <w:rPr>
          <w:rFonts w:ascii="Calibri" w:eastAsia="Calibri" w:hAnsi="Calibri" w:cs="Calibri"/>
          <w:sz w:val="18"/>
          <w:szCs w:val="18"/>
        </w:rPr>
        <w:t>z siedzibą pl. Dominikański 6, 50-159 Wrocław,</w:t>
      </w:r>
    </w:p>
    <w:p w14:paraId="3E7B236B" w14:textId="77777777" w:rsidR="00737531" w:rsidRDefault="00737531" w:rsidP="00737531">
      <w:pPr>
        <w:spacing w:before="120"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 xml:space="preserve">2) W każdej sprawie dotyczącej przetwarzania danych osobowych oraz korzystania z przysługujących praw związanych z przetwarzaniem danych można kontaktować się z naszym Inspektorem Ochrony Danych: listownie na adres: pl. Dominikański 6, 50-159 Wrocław; przez e-mail: </w:t>
      </w:r>
      <w:hyperlink r:id="rId7" w:history="1">
        <w:r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ido@wcrs.wroclaw.pl</w:t>
        </w:r>
      </w:hyperlink>
      <w:r>
        <w:rPr>
          <w:rFonts w:ascii="Calibri" w:eastAsia="Calibri" w:hAnsi="Calibri" w:cs="Calibri"/>
          <w:sz w:val="18"/>
          <w:szCs w:val="18"/>
        </w:rPr>
        <w:t>; telefonicznie: +48 71 77 24 900</w:t>
      </w:r>
    </w:p>
    <w:p w14:paraId="150A93B8" w14:textId="77777777" w:rsidR="00737531" w:rsidRDefault="00737531" w:rsidP="00737531">
      <w:pPr>
        <w:spacing w:before="120"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14:paraId="51D1B722" w14:textId="77777777" w:rsidR="00737531" w:rsidRDefault="00737531" w:rsidP="00737531">
      <w:pPr>
        <w:spacing w:before="120"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 w złożonych ofertach,</w:t>
      </w:r>
    </w:p>
    <w:p w14:paraId="756B8384" w14:textId="77777777" w:rsidR="00737531" w:rsidRDefault="00737531" w:rsidP="00737531">
      <w:pPr>
        <w:spacing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14:paraId="38A15BEF" w14:textId="77777777" w:rsidR="00737531" w:rsidRDefault="00737531" w:rsidP="00737531">
      <w:pPr>
        <w:spacing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c) wypełnienia obowiązków wynikających z dostępu do informacji publicznej, zgodnie z ustawą z dnia 6 września 2001 r. o dostępie do informacji publicznej;</w:t>
      </w:r>
    </w:p>
    <w:p w14:paraId="2150B8C4" w14:textId="77777777" w:rsidR="00737531" w:rsidRDefault="00737531" w:rsidP="00737531">
      <w:pPr>
        <w:spacing w:before="120"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5) Dane osobowe będą przetwarzane i przechowywane:</w:t>
      </w:r>
    </w:p>
    <w:p w14:paraId="30CD01FC" w14:textId="77777777" w:rsidR="00737531" w:rsidRDefault="00737531" w:rsidP="00737531">
      <w:pPr>
        <w:spacing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43D1DEAA" w14:textId="77777777" w:rsidR="00737531" w:rsidRDefault="00737531" w:rsidP="00737531">
      <w:pPr>
        <w:spacing w:before="120"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14:paraId="6557E97C" w14:textId="77777777" w:rsidR="00737531" w:rsidRDefault="00737531" w:rsidP="00737531">
      <w:pPr>
        <w:spacing w:before="120"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7) Posiada Pani/Pan:</w:t>
      </w:r>
    </w:p>
    <w:p w14:paraId="78A5300E" w14:textId="77777777" w:rsidR="00737531" w:rsidRDefault="00737531" w:rsidP="00737531">
      <w:pPr>
        <w:spacing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- na podstawie art. 15 RODO prawo dostępu do danych osobowych Pani/Pana dotyczących;</w:t>
      </w:r>
    </w:p>
    <w:p w14:paraId="74318C82" w14:textId="77777777" w:rsidR="00737531" w:rsidRDefault="00737531" w:rsidP="00737531">
      <w:pPr>
        <w:spacing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- na podstawie art. 16 RODO prawo do sprostowania Pani/Pana danych osobowych *;</w:t>
      </w:r>
    </w:p>
    <w:p w14:paraId="2BE84825" w14:textId="77777777" w:rsidR="00737531" w:rsidRDefault="00737531" w:rsidP="00737531">
      <w:pPr>
        <w:spacing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14:paraId="09248318" w14:textId="77777777" w:rsidR="00737531" w:rsidRDefault="00737531" w:rsidP="00737531">
      <w:pPr>
        <w:spacing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- prawo do wniesienia skargi do Prezesa Urzędu Ochrony Danych Osobowych, gdy uzna Pani/Pan, że przetwarzanie danych osobowych Pani/Pana dotyczących narusza przepisy RODO;</w:t>
      </w:r>
    </w:p>
    <w:p w14:paraId="58C5E66A" w14:textId="77777777" w:rsidR="00737531" w:rsidRDefault="00737531" w:rsidP="00737531">
      <w:pPr>
        <w:spacing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- Nie przysługuje Pani/Panu:</w:t>
      </w:r>
    </w:p>
    <w:p w14:paraId="3B256147" w14:textId="77777777" w:rsidR="00737531" w:rsidRDefault="00737531" w:rsidP="00737531">
      <w:pPr>
        <w:spacing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- w związku z art. 17 ust. 3 lit. b, d lub e RODO prawo do usunięcia danych osobowych;</w:t>
      </w:r>
    </w:p>
    <w:p w14:paraId="2411A26F" w14:textId="77777777" w:rsidR="00737531" w:rsidRDefault="00737531" w:rsidP="00737531">
      <w:pPr>
        <w:spacing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- prawo do przenoszenia danych osobowych, o którym mowa w art. 20 RODO;</w:t>
      </w:r>
    </w:p>
    <w:p w14:paraId="5391344B" w14:textId="77777777" w:rsidR="00737531" w:rsidRDefault="00737531" w:rsidP="00737531">
      <w:pPr>
        <w:spacing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14:paraId="04901564" w14:textId="77777777" w:rsidR="00737531" w:rsidRDefault="00737531" w:rsidP="00737531">
      <w:pPr>
        <w:spacing w:after="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członkowskiego.</w:t>
      </w:r>
    </w:p>
    <w:p w14:paraId="26913F46" w14:textId="77777777" w:rsidR="00737531" w:rsidRDefault="00737531" w:rsidP="00737531">
      <w:pPr>
        <w:spacing w:after="0" w:line="276" w:lineRule="auto"/>
        <w:jc w:val="both"/>
      </w:pPr>
    </w:p>
    <w:p w14:paraId="5C2D702D" w14:textId="6708F7B2" w:rsidR="00737531" w:rsidRDefault="00737531" w:rsidP="00284E71">
      <w:pPr>
        <w:spacing w:line="276" w:lineRule="auto"/>
        <w:jc w:val="right"/>
        <w:rPr>
          <w:rFonts w:ascii="Verdana" w:eastAsia="Calibri" w:hAnsi="Verdana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Podpis oferenta ……………………………………………</w:t>
      </w:r>
    </w:p>
    <w:sectPr w:rsidR="00737531">
      <w:footerReference w:type="default" r:id="rId8"/>
      <w:pgSz w:w="11906" w:h="16838" w:code="9"/>
      <w:pgMar w:top="1134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26BB" w14:textId="77777777" w:rsidR="00BF7B8E" w:rsidRDefault="00BF7B8E">
      <w:pPr>
        <w:spacing w:after="0" w:line="240" w:lineRule="auto"/>
      </w:pPr>
      <w:r>
        <w:separator/>
      </w:r>
    </w:p>
  </w:endnote>
  <w:endnote w:type="continuationSeparator" w:id="0">
    <w:p w14:paraId="689405AD" w14:textId="77777777" w:rsidR="00BF7B8E" w:rsidRDefault="00BF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AF5A" w14:textId="77777777" w:rsidR="005C06C8" w:rsidRDefault="005C06C8">
    <w:r>
      <w:rPr>
        <w:noProof/>
      </w:rPr>
      <w:drawing>
        <wp:inline distT="0" distB="0" distL="0" distR="0" wp14:anchorId="131CC8AF" wp14:editId="524BA29C">
          <wp:extent cx="4737100" cy="1079500"/>
          <wp:effectExtent l="0" t="0" r="0" b="0"/>
          <wp:docPr id="3" name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73710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38A5" w14:textId="77777777" w:rsidR="00BF7B8E" w:rsidRDefault="00BF7B8E">
      <w:pPr>
        <w:spacing w:after="0" w:line="240" w:lineRule="auto"/>
      </w:pPr>
      <w:r>
        <w:separator/>
      </w:r>
    </w:p>
  </w:footnote>
  <w:footnote w:type="continuationSeparator" w:id="0">
    <w:p w14:paraId="03FA1EFC" w14:textId="77777777" w:rsidR="00BF7B8E" w:rsidRDefault="00BF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4A27A"/>
    <w:multiLevelType w:val="multilevel"/>
    <w:tmpl w:val="4330DC1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  <w:rPr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2.%3.%4.%5.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2.%3.%4.%5.%6.%7.%8.%9."/>
      <w:lvlJc w:val="left"/>
      <w:pPr>
        <w:tabs>
          <w:tab w:val="num" w:pos="4050"/>
        </w:tabs>
        <w:ind w:left="4050" w:hanging="450"/>
      </w:pPr>
    </w:lvl>
  </w:abstractNum>
  <w:abstractNum w:abstractNumId="1" w15:restartNumberingAfterBreak="0">
    <w:nsid w:val="823C5091"/>
    <w:multiLevelType w:val="multilevel"/>
    <w:tmpl w:val="9DD47C5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" w15:restartNumberingAfterBreak="0">
    <w:nsid w:val="82EB029F"/>
    <w:multiLevelType w:val="multilevel"/>
    <w:tmpl w:val="A5DC7D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1.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1.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1.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1.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1.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3" w15:restartNumberingAfterBreak="0">
    <w:nsid w:val="84A4F84D"/>
    <w:multiLevelType w:val="multilevel"/>
    <w:tmpl w:val="3A2E817C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4" w15:restartNumberingAfterBreak="0">
    <w:nsid w:val="8607CE5B"/>
    <w:multiLevelType w:val="multilevel"/>
    <w:tmpl w:val="3764524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5" w15:restartNumberingAfterBreak="0">
    <w:nsid w:val="86218FD6"/>
    <w:multiLevelType w:val="multilevel"/>
    <w:tmpl w:val="76BED8EC"/>
    <w:lvl w:ilvl="0">
      <w:start w:val="30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" w15:restartNumberingAfterBreak="0">
    <w:nsid w:val="8C10D58F"/>
    <w:multiLevelType w:val="multilevel"/>
    <w:tmpl w:val="10828F4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7" w15:restartNumberingAfterBreak="0">
    <w:nsid w:val="8D14EDCC"/>
    <w:multiLevelType w:val="multilevel"/>
    <w:tmpl w:val="9C7E00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8" w15:restartNumberingAfterBreak="0">
    <w:nsid w:val="8D5D12C1"/>
    <w:multiLevelType w:val="multilevel"/>
    <w:tmpl w:val="E33041A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9" w15:restartNumberingAfterBreak="0">
    <w:nsid w:val="8F38D50B"/>
    <w:multiLevelType w:val="multilevel"/>
    <w:tmpl w:val="8CAE775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10" w15:restartNumberingAfterBreak="0">
    <w:nsid w:val="96B3C9CF"/>
    <w:multiLevelType w:val="multilevel"/>
    <w:tmpl w:val="6C6CE1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11" w15:restartNumberingAfterBreak="0">
    <w:nsid w:val="9BAA3C33"/>
    <w:multiLevelType w:val="multilevel"/>
    <w:tmpl w:val="E822FC9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12" w15:restartNumberingAfterBreak="0">
    <w:nsid w:val="9CFC9AD8"/>
    <w:multiLevelType w:val="multilevel"/>
    <w:tmpl w:val="ABA68E08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3" w15:restartNumberingAfterBreak="0">
    <w:nsid w:val="9E6D158A"/>
    <w:multiLevelType w:val="multilevel"/>
    <w:tmpl w:val="8D5CAD3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14" w15:restartNumberingAfterBreak="0">
    <w:nsid w:val="A2B06091"/>
    <w:multiLevelType w:val="multilevel"/>
    <w:tmpl w:val="188610CA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OpenSymbol" w:hAnsi="OpenSymbol" w:cs="OpenSymbol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OpenSymbol" w:hAnsi="OpenSymbol"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OpenSymbol" w:hAnsi="OpenSymbol" w:cs="OpenSymbol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OpenSymbol" w:hAnsi="OpenSymbol" w:cs="OpenSymbol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OpenSymbol" w:hAnsi="OpenSymbol" w:cs="OpenSymbol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OpenSymbol" w:hAnsi="OpenSymbol" w:cs="OpenSymbol"/>
      </w:rPr>
    </w:lvl>
  </w:abstractNum>
  <w:abstractNum w:abstractNumId="15" w15:restartNumberingAfterBreak="0">
    <w:nsid w:val="A82F5959"/>
    <w:multiLevelType w:val="multilevel"/>
    <w:tmpl w:val="34003998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6" w15:restartNumberingAfterBreak="0">
    <w:nsid w:val="A9526F0C"/>
    <w:multiLevelType w:val="multilevel"/>
    <w:tmpl w:val="0C52E4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7" w15:restartNumberingAfterBreak="0">
    <w:nsid w:val="A9DE5126"/>
    <w:multiLevelType w:val="multilevel"/>
    <w:tmpl w:val="7592C3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8" w15:restartNumberingAfterBreak="0">
    <w:nsid w:val="AA2EE9E2"/>
    <w:multiLevelType w:val="multilevel"/>
    <w:tmpl w:val="B322A252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OpenSymbol" w:hAnsi="OpenSymbol" w:cs="OpenSymbol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OpenSymbol" w:hAnsi="OpenSymbol"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OpenSymbol" w:hAnsi="OpenSymbol" w:cs="OpenSymbol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OpenSymbol" w:hAnsi="OpenSymbol" w:cs="OpenSymbol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OpenSymbol" w:hAnsi="OpenSymbol" w:cs="OpenSymbol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OpenSymbol" w:hAnsi="OpenSymbol" w:cs="OpenSymbol"/>
      </w:rPr>
    </w:lvl>
  </w:abstractNum>
  <w:abstractNum w:abstractNumId="19" w15:restartNumberingAfterBreak="0">
    <w:nsid w:val="B12E9B19"/>
    <w:multiLevelType w:val="multilevel"/>
    <w:tmpl w:val="6AC0C8C4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20" w15:restartNumberingAfterBreak="0">
    <w:nsid w:val="B3B886B1"/>
    <w:multiLevelType w:val="multilevel"/>
    <w:tmpl w:val="DC321F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2.%3."/>
      <w:lvlJc w:val="left"/>
      <w:pPr>
        <w:tabs>
          <w:tab w:val="num" w:pos="1350"/>
        </w:tabs>
        <w:ind w:left="1350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2.%3.%4.%5.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2.%3.%4.%5.%6.%7.%8.%9."/>
      <w:lvlJc w:val="left"/>
      <w:pPr>
        <w:tabs>
          <w:tab w:val="num" w:pos="4050"/>
        </w:tabs>
        <w:ind w:left="4050" w:hanging="450"/>
      </w:pPr>
    </w:lvl>
  </w:abstractNum>
  <w:abstractNum w:abstractNumId="21" w15:restartNumberingAfterBreak="0">
    <w:nsid w:val="B8A5B355"/>
    <w:multiLevelType w:val="multilevel"/>
    <w:tmpl w:val="B85ADA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2" w15:restartNumberingAfterBreak="0">
    <w:nsid w:val="BDB5FC34"/>
    <w:multiLevelType w:val="multilevel"/>
    <w:tmpl w:val="B3BEF2A8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ascii="Cambria" w:hAnsi="Cambria" w:cs="Cambria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3" w15:restartNumberingAfterBreak="0">
    <w:nsid w:val="BE16F02D"/>
    <w:multiLevelType w:val="multilevel"/>
    <w:tmpl w:val="73C01BF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24" w15:restartNumberingAfterBreak="0">
    <w:nsid w:val="C044D5D9"/>
    <w:multiLevelType w:val="multilevel"/>
    <w:tmpl w:val="AAE8356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25" w15:restartNumberingAfterBreak="0">
    <w:nsid w:val="C8A1E296"/>
    <w:multiLevelType w:val="multilevel"/>
    <w:tmpl w:val="2A4E4DB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26" w15:restartNumberingAfterBreak="0">
    <w:nsid w:val="C951F701"/>
    <w:multiLevelType w:val="multilevel"/>
    <w:tmpl w:val="CAC0A58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7" w15:restartNumberingAfterBreak="0">
    <w:nsid w:val="CA145B55"/>
    <w:multiLevelType w:val="multilevel"/>
    <w:tmpl w:val="A22CF2E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8" w15:restartNumberingAfterBreak="0">
    <w:nsid w:val="CB6D1C72"/>
    <w:multiLevelType w:val="multilevel"/>
    <w:tmpl w:val="E46458D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9" w15:restartNumberingAfterBreak="0">
    <w:nsid w:val="CBF4C251"/>
    <w:multiLevelType w:val="multilevel"/>
    <w:tmpl w:val="A496AD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0" w15:restartNumberingAfterBreak="0">
    <w:nsid w:val="D4D029A0"/>
    <w:multiLevelType w:val="multilevel"/>
    <w:tmpl w:val="8ECEFA78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OpenSymbol" w:hAnsi="OpenSymbol" w:cs="OpenSymbol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OpenSymbol" w:hAnsi="OpenSymbol"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OpenSymbol" w:hAnsi="OpenSymbol" w:cs="OpenSymbol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OpenSymbol" w:hAnsi="OpenSymbol" w:cs="OpenSymbol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OpenSymbol" w:hAnsi="OpenSymbol" w:cs="OpenSymbol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OpenSymbol" w:hAnsi="OpenSymbol" w:cs="OpenSymbol"/>
      </w:rPr>
    </w:lvl>
  </w:abstractNum>
  <w:abstractNum w:abstractNumId="31" w15:restartNumberingAfterBreak="0">
    <w:nsid w:val="D579D672"/>
    <w:multiLevelType w:val="multilevel"/>
    <w:tmpl w:val="2B3C240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2" w15:restartNumberingAfterBreak="0">
    <w:nsid w:val="D83405EF"/>
    <w:multiLevelType w:val="multilevel"/>
    <w:tmpl w:val="74B012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3" w15:restartNumberingAfterBreak="0">
    <w:nsid w:val="DB174D63"/>
    <w:multiLevelType w:val="multilevel"/>
    <w:tmpl w:val="BB8A33F0"/>
    <w:lvl w:ilvl="0">
      <w:start w:val="3"/>
      <w:numFmt w:val="upperLetter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34" w15:restartNumberingAfterBreak="0">
    <w:nsid w:val="DEAFE9F0"/>
    <w:multiLevelType w:val="multilevel"/>
    <w:tmpl w:val="A9BE6E8E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Roman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Roman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lowerLetter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5" w15:restartNumberingAfterBreak="0">
    <w:nsid w:val="EBC85A31"/>
    <w:multiLevelType w:val="multilevel"/>
    <w:tmpl w:val="9230C9D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36" w15:restartNumberingAfterBreak="0">
    <w:nsid w:val="F4DE90CF"/>
    <w:multiLevelType w:val="multilevel"/>
    <w:tmpl w:val="C3EA676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37" w15:restartNumberingAfterBreak="0">
    <w:nsid w:val="FBFEE58E"/>
    <w:multiLevelType w:val="multilevel"/>
    <w:tmpl w:val="FC6EC7A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38" w15:restartNumberingAfterBreak="0">
    <w:nsid w:val="FCCF9076"/>
    <w:multiLevelType w:val="multilevel"/>
    <w:tmpl w:val="DD3A83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9" w15:restartNumberingAfterBreak="0">
    <w:nsid w:val="FD12C9AF"/>
    <w:multiLevelType w:val="multilevel"/>
    <w:tmpl w:val="98FED3D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4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00" w:hanging="360"/>
      </w:pPr>
      <w:rPr>
        <w:rFonts w:ascii="Verdana" w:hAnsi="Verdana" w:cs="Arial"/>
      </w:rPr>
    </w:lvl>
  </w:abstractNum>
  <w:abstractNum w:abstractNumId="41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4" w15:restartNumberingAfterBreak="0">
    <w:nsid w:val="023CFE76"/>
    <w:multiLevelType w:val="multilevel"/>
    <w:tmpl w:val="D74653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45" w15:restartNumberingAfterBreak="0">
    <w:nsid w:val="027B47FE"/>
    <w:multiLevelType w:val="multilevel"/>
    <w:tmpl w:val="21C043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decimal"/>
      <w:lvlText w:val="%2.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2.%3.%4.%5.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2.%3.%4.%5.%6.%7.%8.%9."/>
      <w:lvlJc w:val="left"/>
      <w:pPr>
        <w:tabs>
          <w:tab w:val="num" w:pos="4050"/>
        </w:tabs>
        <w:ind w:left="4050" w:hanging="450"/>
      </w:pPr>
    </w:lvl>
  </w:abstractNum>
  <w:abstractNum w:abstractNumId="46" w15:restartNumberingAfterBreak="0">
    <w:nsid w:val="05886F7A"/>
    <w:multiLevelType w:val="hybridMultilevel"/>
    <w:tmpl w:val="D86C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9931BD"/>
    <w:multiLevelType w:val="multilevel"/>
    <w:tmpl w:val="71FC719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lowerLetter"/>
      <w:lvlText w:val="%3)"/>
      <w:lvlJc w:val="left"/>
      <w:pPr>
        <w:tabs>
          <w:tab w:val="num" w:pos="875"/>
        </w:tabs>
        <w:ind w:left="875" w:hanging="450"/>
      </w:pPr>
      <w:rPr>
        <w:rFonts w:ascii="Arial" w:eastAsia="Arial" w:hAnsi="Arial" w:cs="Arial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48" w15:restartNumberingAfterBreak="0">
    <w:nsid w:val="07B979B4"/>
    <w:multiLevelType w:val="hybridMultilevel"/>
    <w:tmpl w:val="011625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B073CF"/>
    <w:multiLevelType w:val="hybridMultilevel"/>
    <w:tmpl w:val="30A4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BE509B9"/>
    <w:multiLevelType w:val="multilevel"/>
    <w:tmpl w:val="D99A82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1.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1.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1.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1.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1.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51" w15:restartNumberingAfterBreak="0">
    <w:nsid w:val="0D208ED2"/>
    <w:multiLevelType w:val="multilevel"/>
    <w:tmpl w:val="61626F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52" w15:restartNumberingAfterBreak="0">
    <w:nsid w:val="0D242AEB"/>
    <w:multiLevelType w:val="multilevel"/>
    <w:tmpl w:val="82B4D404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53" w15:restartNumberingAfterBreak="0">
    <w:nsid w:val="13491ADB"/>
    <w:multiLevelType w:val="multilevel"/>
    <w:tmpl w:val="D99A82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1.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1.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1.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1.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1.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54" w15:restartNumberingAfterBreak="0">
    <w:nsid w:val="15C683B2"/>
    <w:multiLevelType w:val="multilevel"/>
    <w:tmpl w:val="A78E5BC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55" w15:restartNumberingAfterBreak="0">
    <w:nsid w:val="175E55D0"/>
    <w:multiLevelType w:val="multilevel"/>
    <w:tmpl w:val="F52C20BC"/>
    <w:lvl w:ilvl="0">
      <w:start w:val="1"/>
      <w:numFmt w:val="upperLetter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56" w15:restartNumberingAfterBreak="0">
    <w:nsid w:val="186C96D1"/>
    <w:multiLevelType w:val="multilevel"/>
    <w:tmpl w:val="D3E240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57" w15:restartNumberingAfterBreak="0">
    <w:nsid w:val="18FBB94B"/>
    <w:multiLevelType w:val="multilevel"/>
    <w:tmpl w:val="821E3FC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58" w15:restartNumberingAfterBreak="0">
    <w:nsid w:val="193FBFFA"/>
    <w:multiLevelType w:val="multilevel"/>
    <w:tmpl w:val="CE506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59" w15:restartNumberingAfterBreak="0">
    <w:nsid w:val="1B0050D8"/>
    <w:multiLevelType w:val="multilevel"/>
    <w:tmpl w:val="FFAAC44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0" w15:restartNumberingAfterBreak="0">
    <w:nsid w:val="1CC0E55D"/>
    <w:multiLevelType w:val="multilevel"/>
    <w:tmpl w:val="DD1030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61" w15:restartNumberingAfterBreak="0">
    <w:nsid w:val="1CF7FD96"/>
    <w:multiLevelType w:val="multilevel"/>
    <w:tmpl w:val="1D2439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2" w15:restartNumberingAfterBreak="0">
    <w:nsid w:val="1D519A07"/>
    <w:multiLevelType w:val="multilevel"/>
    <w:tmpl w:val="2514C5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3" w15:restartNumberingAfterBreak="0">
    <w:nsid w:val="21CA763D"/>
    <w:multiLevelType w:val="multilevel"/>
    <w:tmpl w:val="63A2DB7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4" w15:restartNumberingAfterBreak="0">
    <w:nsid w:val="23AC2D7B"/>
    <w:multiLevelType w:val="hybridMultilevel"/>
    <w:tmpl w:val="191C95C6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5" w15:restartNumberingAfterBreak="0">
    <w:nsid w:val="24B85D7C"/>
    <w:multiLevelType w:val="hybridMultilevel"/>
    <w:tmpl w:val="4E300C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1439D0"/>
    <w:multiLevelType w:val="hybridMultilevel"/>
    <w:tmpl w:val="34F2BA3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7" w15:restartNumberingAfterBreak="0">
    <w:nsid w:val="251978E2"/>
    <w:multiLevelType w:val="multilevel"/>
    <w:tmpl w:val="355A40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8" w15:restartNumberingAfterBreak="0">
    <w:nsid w:val="281E956C"/>
    <w:multiLevelType w:val="multilevel"/>
    <w:tmpl w:val="00DE91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69" w15:restartNumberingAfterBreak="0">
    <w:nsid w:val="283D1DC7"/>
    <w:multiLevelType w:val="multilevel"/>
    <w:tmpl w:val="2F66D1C8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70" w15:restartNumberingAfterBreak="0">
    <w:nsid w:val="28EB7C6C"/>
    <w:multiLevelType w:val="multilevel"/>
    <w:tmpl w:val="D99A82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1.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1.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1.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1.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1.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71" w15:restartNumberingAfterBreak="0">
    <w:nsid w:val="292D75E4"/>
    <w:multiLevelType w:val="multilevel"/>
    <w:tmpl w:val="42645D9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)"/>
      <w:lvlJc w:val="left"/>
      <w:pPr>
        <w:tabs>
          <w:tab w:val="num" w:pos="875"/>
        </w:tabs>
        <w:ind w:left="875" w:hanging="450"/>
      </w:pPr>
      <w:rPr>
        <w:rFonts w:ascii="Verdana" w:eastAsia="Verdana" w:hAnsi="Verdana" w:cs="Verdana"/>
        <w:sz w:val="16"/>
        <w:szCs w:val="16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72" w15:restartNumberingAfterBreak="0">
    <w:nsid w:val="2BFA59EA"/>
    <w:multiLevelType w:val="hybridMultilevel"/>
    <w:tmpl w:val="11D8E1A8"/>
    <w:lvl w:ilvl="0" w:tplc="EA9CE184">
      <w:start w:val="5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E1557F"/>
    <w:multiLevelType w:val="multilevel"/>
    <w:tmpl w:val="29A4E8B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74" w15:restartNumberingAfterBreak="0">
    <w:nsid w:val="2F995EC3"/>
    <w:multiLevelType w:val="multilevel"/>
    <w:tmpl w:val="DF66EA3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75" w15:restartNumberingAfterBreak="0">
    <w:nsid w:val="2FEAE2B0"/>
    <w:multiLevelType w:val="multilevel"/>
    <w:tmpl w:val="326480A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76" w15:restartNumberingAfterBreak="0">
    <w:nsid w:val="30322E09"/>
    <w:multiLevelType w:val="multilevel"/>
    <w:tmpl w:val="72A21D22"/>
    <w:lvl w:ilvl="0">
      <w:start w:val="50"/>
      <w:numFmt w:val="decimal"/>
      <w:lvlText w:val="%1"/>
      <w:lvlJc w:val="left"/>
      <w:pPr>
        <w:ind w:left="684" w:hanging="684"/>
      </w:pPr>
      <w:rPr>
        <w:rFonts w:eastAsia="Verdana" w:cs="Verdana" w:hint="default"/>
      </w:rPr>
    </w:lvl>
    <w:lvl w:ilvl="1">
      <w:start w:val="159"/>
      <w:numFmt w:val="decimal"/>
      <w:lvlText w:val="%1-%2"/>
      <w:lvlJc w:val="left"/>
      <w:pPr>
        <w:ind w:left="2138" w:hanging="720"/>
      </w:pPr>
      <w:rPr>
        <w:rFonts w:eastAsia="Verdana" w:cs="Verdana"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eastAsia="Verdana" w:cs="Verdana" w:hint="default"/>
      </w:rPr>
    </w:lvl>
    <w:lvl w:ilvl="3">
      <w:start w:val="1"/>
      <w:numFmt w:val="decimal"/>
      <w:lvlText w:val="%1-%2.%3.%4"/>
      <w:lvlJc w:val="left"/>
      <w:pPr>
        <w:ind w:left="5334" w:hanging="1080"/>
      </w:pPr>
      <w:rPr>
        <w:rFonts w:eastAsia="Verdana" w:cs="Verdana"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eastAsia="Verdana" w:cs="Verdana" w:hint="default"/>
      </w:rPr>
    </w:lvl>
    <w:lvl w:ilvl="5">
      <w:start w:val="1"/>
      <w:numFmt w:val="decimal"/>
      <w:lvlText w:val="%1-%2.%3.%4.%5.%6"/>
      <w:lvlJc w:val="left"/>
      <w:pPr>
        <w:ind w:left="8530" w:hanging="1440"/>
      </w:pPr>
      <w:rPr>
        <w:rFonts w:eastAsia="Verdana" w:cs="Verdana"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eastAsia="Verdana" w:cs="Verdana" w:hint="default"/>
      </w:rPr>
    </w:lvl>
    <w:lvl w:ilvl="7">
      <w:start w:val="1"/>
      <w:numFmt w:val="decimal"/>
      <w:lvlText w:val="%1-%2.%3.%4.%5.%6.%7.%8"/>
      <w:lvlJc w:val="left"/>
      <w:pPr>
        <w:ind w:left="11726" w:hanging="1800"/>
      </w:pPr>
      <w:rPr>
        <w:rFonts w:eastAsia="Verdana" w:cs="Verdana" w:hint="default"/>
      </w:rPr>
    </w:lvl>
    <w:lvl w:ilvl="8">
      <w:start w:val="1"/>
      <w:numFmt w:val="decimal"/>
      <w:lvlText w:val="%1-%2.%3.%4.%5.%6.%7.%8.%9"/>
      <w:lvlJc w:val="left"/>
      <w:pPr>
        <w:ind w:left="13504" w:hanging="2160"/>
      </w:pPr>
      <w:rPr>
        <w:rFonts w:eastAsia="Verdana" w:cs="Verdana" w:hint="default"/>
      </w:rPr>
    </w:lvl>
  </w:abstractNum>
  <w:abstractNum w:abstractNumId="77" w15:restartNumberingAfterBreak="0">
    <w:nsid w:val="30964184"/>
    <w:multiLevelType w:val="multilevel"/>
    <w:tmpl w:val="B816B802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78" w15:restartNumberingAfterBreak="0">
    <w:nsid w:val="31963C79"/>
    <w:multiLevelType w:val="multilevel"/>
    <w:tmpl w:val="17380766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79" w15:restartNumberingAfterBreak="0">
    <w:nsid w:val="338D4CC3"/>
    <w:multiLevelType w:val="multilevel"/>
    <w:tmpl w:val="DD5CAD0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80" w15:restartNumberingAfterBreak="0">
    <w:nsid w:val="35519F1D"/>
    <w:multiLevelType w:val="multilevel"/>
    <w:tmpl w:val="70EC918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81" w15:restartNumberingAfterBreak="0">
    <w:nsid w:val="356B6CFC"/>
    <w:multiLevelType w:val="multilevel"/>
    <w:tmpl w:val="B0A8BA9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82" w15:restartNumberingAfterBreak="0">
    <w:nsid w:val="3B60CAC9"/>
    <w:multiLevelType w:val="multilevel"/>
    <w:tmpl w:val="29A4E8B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83" w15:restartNumberingAfterBreak="0">
    <w:nsid w:val="3C526804"/>
    <w:multiLevelType w:val="multilevel"/>
    <w:tmpl w:val="EF52B1D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84" w15:restartNumberingAfterBreak="0">
    <w:nsid w:val="407E634D"/>
    <w:multiLevelType w:val="multilevel"/>
    <w:tmpl w:val="D99A82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1.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1.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1.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1.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1.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85" w15:restartNumberingAfterBreak="0">
    <w:nsid w:val="40DB65EB"/>
    <w:multiLevelType w:val="hybridMultilevel"/>
    <w:tmpl w:val="5B924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441CD450"/>
    <w:multiLevelType w:val="multilevel"/>
    <w:tmpl w:val="A85EB2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87" w15:restartNumberingAfterBreak="0">
    <w:nsid w:val="44456BB6"/>
    <w:multiLevelType w:val="multilevel"/>
    <w:tmpl w:val="BA700944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88" w15:restartNumberingAfterBreak="0">
    <w:nsid w:val="44652441"/>
    <w:multiLevelType w:val="hybridMultilevel"/>
    <w:tmpl w:val="4E300CC4"/>
    <w:lvl w:ilvl="0" w:tplc="EB90B626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976B63"/>
    <w:multiLevelType w:val="hybridMultilevel"/>
    <w:tmpl w:val="01162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92A8FA"/>
    <w:multiLevelType w:val="multilevel"/>
    <w:tmpl w:val="6E5A06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91" w15:restartNumberingAfterBreak="0">
    <w:nsid w:val="4DA27E3C"/>
    <w:multiLevelType w:val="multilevel"/>
    <w:tmpl w:val="2E9E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DCA2759"/>
    <w:multiLevelType w:val="multilevel"/>
    <w:tmpl w:val="D06C5626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2"/>
      <w:numFmt w:val="lowerLetter"/>
      <w:lvlText w:val="%2.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4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Symbol" w:hAnsi="Symbol" w:cs="Symbol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93" w15:restartNumberingAfterBreak="0">
    <w:nsid w:val="55E06104"/>
    <w:multiLevelType w:val="multilevel"/>
    <w:tmpl w:val="D41A69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94" w15:restartNumberingAfterBreak="0">
    <w:nsid w:val="577C0AAA"/>
    <w:multiLevelType w:val="hybridMultilevel"/>
    <w:tmpl w:val="8418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23595F"/>
    <w:multiLevelType w:val="hybridMultilevel"/>
    <w:tmpl w:val="011625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60A8F6"/>
    <w:multiLevelType w:val="multilevel"/>
    <w:tmpl w:val="7DBC2C4A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97" w15:restartNumberingAfterBreak="0">
    <w:nsid w:val="59CF33A9"/>
    <w:multiLevelType w:val="multilevel"/>
    <w:tmpl w:val="545C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AECA227"/>
    <w:multiLevelType w:val="multilevel"/>
    <w:tmpl w:val="4EF434E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99" w15:restartNumberingAfterBreak="0">
    <w:nsid w:val="5C43454D"/>
    <w:multiLevelType w:val="hybridMultilevel"/>
    <w:tmpl w:val="4E300C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D17787"/>
    <w:multiLevelType w:val="multilevel"/>
    <w:tmpl w:val="D99A82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1.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1.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1.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1.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1.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101" w15:restartNumberingAfterBreak="0">
    <w:nsid w:val="5DAA0183"/>
    <w:multiLevelType w:val="multilevel"/>
    <w:tmpl w:val="68F4DFD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02" w15:restartNumberingAfterBreak="0">
    <w:nsid w:val="5EFCFA4D"/>
    <w:multiLevelType w:val="multilevel"/>
    <w:tmpl w:val="4C060C5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03" w15:restartNumberingAfterBreak="0">
    <w:nsid w:val="5FA04F73"/>
    <w:multiLevelType w:val="hybridMultilevel"/>
    <w:tmpl w:val="70FA911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4" w15:restartNumberingAfterBreak="0">
    <w:nsid w:val="5FFB628A"/>
    <w:multiLevelType w:val="hybridMultilevel"/>
    <w:tmpl w:val="0EE6EB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6500105B"/>
    <w:multiLevelType w:val="multilevel"/>
    <w:tmpl w:val="1C08E1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06" w15:restartNumberingAfterBreak="0">
    <w:nsid w:val="66410F7D"/>
    <w:multiLevelType w:val="hybridMultilevel"/>
    <w:tmpl w:val="B970801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7" w15:restartNumberingAfterBreak="0">
    <w:nsid w:val="66BF1C4B"/>
    <w:multiLevelType w:val="multilevel"/>
    <w:tmpl w:val="603EA0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108" w15:restartNumberingAfterBreak="0">
    <w:nsid w:val="685C58BC"/>
    <w:multiLevelType w:val="hybridMultilevel"/>
    <w:tmpl w:val="F8162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695DEA"/>
    <w:multiLevelType w:val="multilevel"/>
    <w:tmpl w:val="0E32D5F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  <w:rPr>
        <w:rFonts w:ascii="Verdana" w:hAnsi="Verdana" w:cs="Verdana" w:hint="default"/>
      </w:rPr>
    </w:lvl>
    <w:lvl w:ilvl="2">
      <w:start w:val="1"/>
      <w:numFmt w:val="decimal"/>
      <w:lvlText w:val="%2.%3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45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50"/>
        </w:tabs>
        <w:ind w:left="2250" w:hanging="45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700"/>
        </w:tabs>
        <w:ind w:left="2700" w:hanging="45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150"/>
        </w:tabs>
        <w:ind w:left="3150" w:hanging="45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45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4050"/>
        </w:tabs>
        <w:ind w:left="4050" w:hanging="450"/>
      </w:pPr>
      <w:rPr>
        <w:rFonts w:hint="default"/>
      </w:rPr>
    </w:lvl>
  </w:abstractNum>
  <w:abstractNum w:abstractNumId="110" w15:restartNumberingAfterBreak="0">
    <w:nsid w:val="695662FC"/>
    <w:multiLevelType w:val="multilevel"/>
    <w:tmpl w:val="6790944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111" w15:restartNumberingAfterBreak="0">
    <w:nsid w:val="6AC4489D"/>
    <w:multiLevelType w:val="multilevel"/>
    <w:tmpl w:val="AEF8E6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112" w15:restartNumberingAfterBreak="0">
    <w:nsid w:val="6BB9E914"/>
    <w:multiLevelType w:val="multilevel"/>
    <w:tmpl w:val="6AAC9F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13" w15:restartNumberingAfterBreak="0">
    <w:nsid w:val="6C383CED"/>
    <w:multiLevelType w:val="multilevel"/>
    <w:tmpl w:val="71B6E6D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lowerLetter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14" w15:restartNumberingAfterBreak="0">
    <w:nsid w:val="74FEE581"/>
    <w:multiLevelType w:val="multilevel"/>
    <w:tmpl w:val="511E64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15" w15:restartNumberingAfterBreak="0">
    <w:nsid w:val="7B90C245"/>
    <w:multiLevelType w:val="multilevel"/>
    <w:tmpl w:val="193A0D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16" w15:restartNumberingAfterBreak="0">
    <w:nsid w:val="7F283184"/>
    <w:multiLevelType w:val="multilevel"/>
    <w:tmpl w:val="34087AC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num w:numId="1" w16cid:durableId="2056276795">
    <w:abstractNumId w:val="114"/>
  </w:num>
  <w:num w:numId="2" w16cid:durableId="906768037">
    <w:abstractNumId w:val="1"/>
  </w:num>
  <w:num w:numId="3" w16cid:durableId="808017658">
    <w:abstractNumId w:val="67"/>
  </w:num>
  <w:num w:numId="4" w16cid:durableId="1050346181">
    <w:abstractNumId w:val="112"/>
  </w:num>
  <w:num w:numId="5" w16cid:durableId="416681998">
    <w:abstractNumId w:val="79"/>
  </w:num>
  <w:num w:numId="6" w16cid:durableId="900406616">
    <w:abstractNumId w:val="6"/>
  </w:num>
  <w:num w:numId="7" w16cid:durableId="1928226545">
    <w:abstractNumId w:val="102"/>
  </w:num>
  <w:num w:numId="8" w16cid:durableId="648246991">
    <w:abstractNumId w:val="26"/>
  </w:num>
  <w:num w:numId="9" w16cid:durableId="24911302">
    <w:abstractNumId w:val="33"/>
  </w:num>
  <w:num w:numId="10" w16cid:durableId="26295239">
    <w:abstractNumId w:val="20"/>
  </w:num>
  <w:num w:numId="11" w16cid:durableId="2010907700">
    <w:abstractNumId w:val="93"/>
  </w:num>
  <w:num w:numId="12" w16cid:durableId="290788833">
    <w:abstractNumId w:val="51"/>
  </w:num>
  <w:num w:numId="13" w16cid:durableId="94132125">
    <w:abstractNumId w:val="116"/>
  </w:num>
  <w:num w:numId="14" w16cid:durableId="1510018786">
    <w:abstractNumId w:val="82"/>
  </w:num>
  <w:num w:numId="15" w16cid:durableId="483667437">
    <w:abstractNumId w:val="31"/>
  </w:num>
  <w:num w:numId="16" w16cid:durableId="1062946501">
    <w:abstractNumId w:val="74"/>
  </w:num>
  <w:num w:numId="17" w16cid:durableId="1944800061">
    <w:abstractNumId w:val="11"/>
  </w:num>
  <w:num w:numId="18" w16cid:durableId="784468428">
    <w:abstractNumId w:val="9"/>
  </w:num>
  <w:num w:numId="19" w16cid:durableId="838812072">
    <w:abstractNumId w:val="13"/>
  </w:num>
  <w:num w:numId="20" w16cid:durableId="2091463246">
    <w:abstractNumId w:val="45"/>
  </w:num>
  <w:num w:numId="21" w16cid:durableId="668601057">
    <w:abstractNumId w:val="92"/>
  </w:num>
  <w:num w:numId="22" w16cid:durableId="943659138">
    <w:abstractNumId w:val="10"/>
  </w:num>
  <w:num w:numId="23" w16cid:durableId="1331760980">
    <w:abstractNumId w:val="37"/>
  </w:num>
  <w:num w:numId="24" w16cid:durableId="609319187">
    <w:abstractNumId w:val="71"/>
  </w:num>
  <w:num w:numId="25" w16cid:durableId="1237937003">
    <w:abstractNumId w:val="113"/>
  </w:num>
  <w:num w:numId="26" w16cid:durableId="89082717">
    <w:abstractNumId w:val="47"/>
  </w:num>
  <w:num w:numId="27" w16cid:durableId="345136031">
    <w:abstractNumId w:val="14"/>
  </w:num>
  <w:num w:numId="28" w16cid:durableId="694575844">
    <w:abstractNumId w:val="18"/>
  </w:num>
  <w:num w:numId="29" w16cid:durableId="953562752">
    <w:abstractNumId w:val="30"/>
  </w:num>
  <w:num w:numId="30" w16cid:durableId="1852795106">
    <w:abstractNumId w:val="0"/>
  </w:num>
  <w:num w:numId="31" w16cid:durableId="1876504569">
    <w:abstractNumId w:val="98"/>
  </w:num>
  <w:num w:numId="32" w16cid:durableId="689180395">
    <w:abstractNumId w:val="55"/>
  </w:num>
  <w:num w:numId="33" w16cid:durableId="417022233">
    <w:abstractNumId w:val="7"/>
  </w:num>
  <w:num w:numId="34" w16cid:durableId="1138259845">
    <w:abstractNumId w:val="38"/>
  </w:num>
  <w:num w:numId="35" w16cid:durableId="1951666576">
    <w:abstractNumId w:val="54"/>
  </w:num>
  <w:num w:numId="36" w16cid:durableId="1795949673">
    <w:abstractNumId w:val="24"/>
  </w:num>
  <w:num w:numId="37" w16cid:durableId="1242058106">
    <w:abstractNumId w:val="5"/>
  </w:num>
  <w:num w:numId="38" w16cid:durableId="647904724">
    <w:abstractNumId w:val="62"/>
  </w:num>
  <w:num w:numId="39" w16cid:durableId="1218862443">
    <w:abstractNumId w:val="69"/>
  </w:num>
  <w:num w:numId="40" w16cid:durableId="520045872">
    <w:abstractNumId w:val="96"/>
  </w:num>
  <w:num w:numId="41" w16cid:durableId="1573808164">
    <w:abstractNumId w:val="90"/>
  </w:num>
  <w:num w:numId="42" w16cid:durableId="1278489940">
    <w:abstractNumId w:val="57"/>
  </w:num>
  <w:num w:numId="43" w16cid:durableId="1832915480">
    <w:abstractNumId w:val="17"/>
  </w:num>
  <w:num w:numId="44" w16cid:durableId="216088237">
    <w:abstractNumId w:val="61"/>
  </w:num>
  <w:num w:numId="45" w16cid:durableId="2015646903">
    <w:abstractNumId w:val="78"/>
  </w:num>
  <w:num w:numId="46" w16cid:durableId="1311013296">
    <w:abstractNumId w:val="39"/>
  </w:num>
  <w:num w:numId="47" w16cid:durableId="1889107433">
    <w:abstractNumId w:val="87"/>
  </w:num>
  <w:num w:numId="48" w16cid:durableId="1591429446">
    <w:abstractNumId w:val="75"/>
  </w:num>
  <w:num w:numId="49" w16cid:durableId="233591163">
    <w:abstractNumId w:val="8"/>
  </w:num>
  <w:num w:numId="50" w16cid:durableId="1912696276">
    <w:abstractNumId w:val="36"/>
  </w:num>
  <w:num w:numId="51" w16cid:durableId="1967538464">
    <w:abstractNumId w:val="4"/>
  </w:num>
  <w:num w:numId="52" w16cid:durableId="516122206">
    <w:abstractNumId w:val="56"/>
  </w:num>
  <w:num w:numId="53" w16cid:durableId="738208715">
    <w:abstractNumId w:val="58"/>
  </w:num>
  <w:num w:numId="54" w16cid:durableId="175388879">
    <w:abstractNumId w:val="44"/>
  </w:num>
  <w:num w:numId="55" w16cid:durableId="1023285168">
    <w:abstractNumId w:val="34"/>
  </w:num>
  <w:num w:numId="56" w16cid:durableId="932281453">
    <w:abstractNumId w:val="15"/>
  </w:num>
  <w:num w:numId="57" w16cid:durableId="2134322423">
    <w:abstractNumId w:val="27"/>
  </w:num>
  <w:num w:numId="58" w16cid:durableId="2005667134">
    <w:abstractNumId w:val="21"/>
  </w:num>
  <w:num w:numId="59" w16cid:durableId="1211844894">
    <w:abstractNumId w:val="19"/>
  </w:num>
  <w:num w:numId="60" w16cid:durableId="1845392726">
    <w:abstractNumId w:val="16"/>
  </w:num>
  <w:num w:numId="61" w16cid:durableId="1153789945">
    <w:abstractNumId w:val="86"/>
  </w:num>
  <w:num w:numId="62" w16cid:durableId="1142233361">
    <w:abstractNumId w:val="101"/>
  </w:num>
  <w:num w:numId="63" w16cid:durableId="397364543">
    <w:abstractNumId w:val="59"/>
  </w:num>
  <w:num w:numId="64" w16cid:durableId="1451583021">
    <w:abstractNumId w:val="12"/>
  </w:num>
  <w:num w:numId="65" w16cid:durableId="689839699">
    <w:abstractNumId w:val="115"/>
  </w:num>
  <w:num w:numId="66" w16cid:durableId="1388341558">
    <w:abstractNumId w:val="83"/>
  </w:num>
  <w:num w:numId="67" w16cid:durableId="351535418">
    <w:abstractNumId w:val="63"/>
  </w:num>
  <w:num w:numId="68" w16cid:durableId="1904834201">
    <w:abstractNumId w:val="77"/>
  </w:num>
  <w:num w:numId="69" w16cid:durableId="638846172">
    <w:abstractNumId w:val="105"/>
  </w:num>
  <w:num w:numId="70" w16cid:durableId="2089958145">
    <w:abstractNumId w:val="22"/>
  </w:num>
  <w:num w:numId="71" w16cid:durableId="2042048171">
    <w:abstractNumId w:val="28"/>
  </w:num>
  <w:num w:numId="72" w16cid:durableId="906184173">
    <w:abstractNumId w:val="80"/>
  </w:num>
  <w:num w:numId="73" w16cid:durableId="1339818321">
    <w:abstractNumId w:val="60"/>
  </w:num>
  <w:num w:numId="74" w16cid:durableId="122387645">
    <w:abstractNumId w:val="25"/>
  </w:num>
  <w:num w:numId="75" w16cid:durableId="1934850683">
    <w:abstractNumId w:val="3"/>
  </w:num>
  <w:num w:numId="76" w16cid:durableId="1588491896">
    <w:abstractNumId w:val="107"/>
  </w:num>
  <w:num w:numId="77" w16cid:durableId="383021497">
    <w:abstractNumId w:val="111"/>
  </w:num>
  <w:num w:numId="78" w16cid:durableId="365300164">
    <w:abstractNumId w:val="81"/>
  </w:num>
  <w:num w:numId="79" w16cid:durableId="1566064451">
    <w:abstractNumId w:val="2"/>
  </w:num>
  <w:num w:numId="80" w16cid:durableId="2044137031">
    <w:abstractNumId w:val="52"/>
  </w:num>
  <w:num w:numId="81" w16cid:durableId="1145319437">
    <w:abstractNumId w:val="23"/>
  </w:num>
  <w:num w:numId="82" w16cid:durableId="509951822">
    <w:abstractNumId w:val="68"/>
  </w:num>
  <w:num w:numId="83" w16cid:durableId="863788528">
    <w:abstractNumId w:val="35"/>
  </w:num>
  <w:num w:numId="84" w16cid:durableId="30155938">
    <w:abstractNumId w:val="29"/>
  </w:num>
  <w:num w:numId="85" w16cid:durableId="352732155">
    <w:abstractNumId w:val="32"/>
  </w:num>
  <w:num w:numId="86" w16cid:durableId="1035039988">
    <w:abstractNumId w:val="49"/>
  </w:num>
  <w:num w:numId="87" w16cid:durableId="109981223">
    <w:abstractNumId w:val="73"/>
  </w:num>
  <w:num w:numId="88" w16cid:durableId="998269384">
    <w:abstractNumId w:val="85"/>
  </w:num>
  <w:num w:numId="89" w16cid:durableId="1913420981">
    <w:abstractNumId w:val="106"/>
  </w:num>
  <w:num w:numId="90" w16cid:durableId="1003972360">
    <w:abstractNumId w:val="64"/>
  </w:num>
  <w:num w:numId="91" w16cid:durableId="1929456943">
    <w:abstractNumId w:val="103"/>
  </w:num>
  <w:num w:numId="92" w16cid:durableId="1015034804">
    <w:abstractNumId w:val="104"/>
  </w:num>
  <w:num w:numId="93" w16cid:durableId="229731361">
    <w:abstractNumId w:val="94"/>
  </w:num>
  <w:num w:numId="94" w16cid:durableId="937955112">
    <w:abstractNumId w:val="88"/>
  </w:num>
  <w:num w:numId="95" w16cid:durableId="587546831">
    <w:abstractNumId w:val="65"/>
  </w:num>
  <w:num w:numId="96" w16cid:durableId="227696016">
    <w:abstractNumId w:val="99"/>
  </w:num>
  <w:num w:numId="97" w16cid:durableId="1368334308">
    <w:abstractNumId w:val="109"/>
  </w:num>
  <w:num w:numId="98" w16cid:durableId="1517621793">
    <w:abstractNumId w:val="72"/>
  </w:num>
  <w:num w:numId="99" w16cid:durableId="1369993635">
    <w:abstractNumId w:val="108"/>
  </w:num>
  <w:num w:numId="100" w16cid:durableId="916940534">
    <w:abstractNumId w:val="110"/>
  </w:num>
  <w:num w:numId="101" w16cid:durableId="1967009475">
    <w:abstractNumId w:val="76"/>
  </w:num>
  <w:num w:numId="102" w16cid:durableId="470752217">
    <w:abstractNumId w:val="50"/>
  </w:num>
  <w:num w:numId="103" w16cid:durableId="751779287">
    <w:abstractNumId w:val="70"/>
  </w:num>
  <w:num w:numId="104" w16cid:durableId="1640645592">
    <w:abstractNumId w:val="84"/>
  </w:num>
  <w:num w:numId="105" w16cid:durableId="1498232834">
    <w:abstractNumId w:val="53"/>
  </w:num>
  <w:num w:numId="106" w16cid:durableId="743183888">
    <w:abstractNumId w:val="100"/>
  </w:num>
  <w:num w:numId="107" w16cid:durableId="11424984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69493706">
    <w:abstractNumId w:val="43"/>
  </w:num>
  <w:num w:numId="109" w16cid:durableId="2109034232">
    <w:abstractNumId w:val="41"/>
  </w:num>
  <w:num w:numId="110" w16cid:durableId="618490717">
    <w:abstractNumId w:val="40"/>
    <w:lvlOverride w:ilvl="0">
      <w:startOverride w:val="1"/>
    </w:lvlOverride>
  </w:num>
  <w:num w:numId="111" w16cid:durableId="107509706">
    <w:abstractNumId w:val="89"/>
  </w:num>
  <w:num w:numId="112" w16cid:durableId="762914807">
    <w:abstractNumId w:val="46"/>
  </w:num>
  <w:num w:numId="113" w16cid:durableId="437530143">
    <w:abstractNumId w:val="48"/>
  </w:num>
  <w:num w:numId="114" w16cid:durableId="1303731210">
    <w:abstractNumId w:val="91"/>
  </w:num>
  <w:num w:numId="115" w16cid:durableId="1713651296">
    <w:abstractNumId w:val="97"/>
  </w:num>
  <w:num w:numId="116" w16cid:durableId="1454129163">
    <w:abstractNumId w:val="66"/>
  </w:num>
  <w:num w:numId="117" w16cid:durableId="1257637897">
    <w:abstractNumId w:val="9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D1"/>
    <w:rsid w:val="00012055"/>
    <w:rsid w:val="00052F3C"/>
    <w:rsid w:val="00083DDE"/>
    <w:rsid w:val="000C6380"/>
    <w:rsid w:val="000F6595"/>
    <w:rsid w:val="000F73AE"/>
    <w:rsid w:val="00125898"/>
    <w:rsid w:val="0016275D"/>
    <w:rsid w:val="00196778"/>
    <w:rsid w:val="001B008C"/>
    <w:rsid w:val="001B0AEB"/>
    <w:rsid w:val="001B5C40"/>
    <w:rsid w:val="001B6418"/>
    <w:rsid w:val="001C68D1"/>
    <w:rsid w:val="001E5BFC"/>
    <w:rsid w:val="002173F6"/>
    <w:rsid w:val="00284E71"/>
    <w:rsid w:val="00285BBB"/>
    <w:rsid w:val="002C0E70"/>
    <w:rsid w:val="00313610"/>
    <w:rsid w:val="003412EE"/>
    <w:rsid w:val="00350DDD"/>
    <w:rsid w:val="003917C5"/>
    <w:rsid w:val="003F6A1B"/>
    <w:rsid w:val="00420F5A"/>
    <w:rsid w:val="004255C2"/>
    <w:rsid w:val="004557EF"/>
    <w:rsid w:val="00497D31"/>
    <w:rsid w:val="004A66D8"/>
    <w:rsid w:val="004D2B44"/>
    <w:rsid w:val="004F04EA"/>
    <w:rsid w:val="00505CAF"/>
    <w:rsid w:val="00521EDE"/>
    <w:rsid w:val="0052338D"/>
    <w:rsid w:val="005364D5"/>
    <w:rsid w:val="00545734"/>
    <w:rsid w:val="00554C4F"/>
    <w:rsid w:val="005C06C8"/>
    <w:rsid w:val="005E5624"/>
    <w:rsid w:val="0061217D"/>
    <w:rsid w:val="006B18A1"/>
    <w:rsid w:val="0071774D"/>
    <w:rsid w:val="007229AB"/>
    <w:rsid w:val="00737531"/>
    <w:rsid w:val="00755EAE"/>
    <w:rsid w:val="007B74E2"/>
    <w:rsid w:val="007D65AD"/>
    <w:rsid w:val="007E1669"/>
    <w:rsid w:val="007E2115"/>
    <w:rsid w:val="00802D25"/>
    <w:rsid w:val="00821F21"/>
    <w:rsid w:val="00871556"/>
    <w:rsid w:val="0087752D"/>
    <w:rsid w:val="00894498"/>
    <w:rsid w:val="008A607E"/>
    <w:rsid w:val="008B3C20"/>
    <w:rsid w:val="008C71F8"/>
    <w:rsid w:val="008D0F04"/>
    <w:rsid w:val="008D1BD8"/>
    <w:rsid w:val="008F203C"/>
    <w:rsid w:val="00913128"/>
    <w:rsid w:val="00931B99"/>
    <w:rsid w:val="00963AEA"/>
    <w:rsid w:val="00974494"/>
    <w:rsid w:val="0098771E"/>
    <w:rsid w:val="00994ACC"/>
    <w:rsid w:val="009A2B1B"/>
    <w:rsid w:val="009E3232"/>
    <w:rsid w:val="00A20BC8"/>
    <w:rsid w:val="00A637FE"/>
    <w:rsid w:val="00A63B9F"/>
    <w:rsid w:val="00A767D3"/>
    <w:rsid w:val="00A91794"/>
    <w:rsid w:val="00AC20B6"/>
    <w:rsid w:val="00B3303A"/>
    <w:rsid w:val="00B76FB8"/>
    <w:rsid w:val="00B80E79"/>
    <w:rsid w:val="00BC1105"/>
    <w:rsid w:val="00BE0E2A"/>
    <w:rsid w:val="00BF7B8E"/>
    <w:rsid w:val="00C00435"/>
    <w:rsid w:val="00C942A8"/>
    <w:rsid w:val="00CA7FF0"/>
    <w:rsid w:val="00D2228F"/>
    <w:rsid w:val="00D36611"/>
    <w:rsid w:val="00E0419D"/>
    <w:rsid w:val="00E22474"/>
    <w:rsid w:val="00E264F5"/>
    <w:rsid w:val="00E31502"/>
    <w:rsid w:val="00E42965"/>
    <w:rsid w:val="00E91BE1"/>
    <w:rsid w:val="00E9422E"/>
    <w:rsid w:val="00ED21DC"/>
    <w:rsid w:val="00FC3E43"/>
    <w:rsid w:val="00FD0D33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0B4B"/>
  <w15:docId w15:val="{0E7809F7-6168-4BFB-BA74-8F06F842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6" w:lineRule="auto"/>
    </w:pPr>
  </w:style>
  <w:style w:type="paragraph" w:styleId="Nagwek1">
    <w:name w:val="heading 1"/>
    <w:basedOn w:val="Normalny"/>
    <w:uiPriority w:val="9"/>
    <w:qFormat/>
    <w:pPr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uiPriority w:val="9"/>
    <w:semiHidden/>
    <w:unhideWhenUsed/>
    <w:qFormat/>
    <w:pPr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semiHidden/>
    <w:unhideWhenUsed/>
    <w:qFormat/>
    <w:pPr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Nagwek5">
    <w:name w:val="heading 5"/>
    <w:basedOn w:val="Normalny"/>
    <w:uiPriority w:val="9"/>
    <w:semiHidden/>
    <w:unhideWhenUsed/>
    <w:qFormat/>
    <w:pPr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uiPriority w:val="9"/>
    <w:semiHidden/>
    <w:unhideWhenUsed/>
    <w:qFormat/>
    <w:pPr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rsid w:val="001B0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DD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D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F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422"/>
  </w:style>
  <w:style w:type="paragraph" w:styleId="Stopka">
    <w:name w:val="footer"/>
    <w:basedOn w:val="Normalny"/>
    <w:link w:val="StopkaZnak"/>
    <w:uiPriority w:val="99"/>
    <w:unhideWhenUsed/>
    <w:rsid w:val="00FF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422"/>
  </w:style>
  <w:style w:type="character" w:styleId="Odwoaniedokomentarza">
    <w:name w:val="annotation reference"/>
    <w:basedOn w:val="Domylnaczcionkaakapitu"/>
    <w:uiPriority w:val="99"/>
    <w:semiHidden/>
    <w:unhideWhenUsed/>
    <w:rsid w:val="00B33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03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13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do@wcrs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13</dc:creator>
  <cp:keywords/>
  <dc:description/>
  <cp:lastModifiedBy>WCRS 2</cp:lastModifiedBy>
  <cp:revision>2</cp:revision>
  <cp:lastPrinted>2023-08-09T15:02:00Z</cp:lastPrinted>
  <dcterms:created xsi:type="dcterms:W3CDTF">2023-08-09T15:03:00Z</dcterms:created>
  <dcterms:modified xsi:type="dcterms:W3CDTF">2023-08-09T15:03:00Z</dcterms:modified>
  <cp:category/>
</cp:coreProperties>
</file>